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4E74" w14:textId="4C4C864E" w:rsidR="0017792E" w:rsidRDefault="0017792E" w:rsidP="0017792E">
      <w:pPr>
        <w:jc w:val="center"/>
        <w:rPr>
          <w:rFonts w:cs="Arial"/>
          <w:b/>
        </w:rPr>
      </w:pPr>
    </w:p>
    <w:p w14:paraId="267181A3" w14:textId="1B4AEBA8" w:rsidR="0017792E" w:rsidRPr="0017792E" w:rsidRDefault="0017792E" w:rsidP="0017792E">
      <w:pPr>
        <w:spacing w:after="120"/>
        <w:rPr>
          <w:rFonts w:cs="Arial"/>
          <w:szCs w:val="20"/>
        </w:rPr>
      </w:pPr>
      <w:r w:rsidRPr="0017792E">
        <w:rPr>
          <w:rFonts w:cs="Arial"/>
          <w:szCs w:val="20"/>
        </w:rPr>
        <w:t>De duurtijd van de evenementen bedraagt maxim</w:t>
      </w:r>
      <w:r w:rsidR="00821336">
        <w:rPr>
          <w:rFonts w:cs="Arial"/>
          <w:szCs w:val="20"/>
        </w:rPr>
        <w:t>aal</w:t>
      </w:r>
      <w:r w:rsidRPr="0017792E">
        <w:rPr>
          <w:rFonts w:cs="Arial"/>
          <w:szCs w:val="20"/>
        </w:rPr>
        <w:t xml:space="preserve"> 8 dagen, min</w:t>
      </w:r>
      <w:r w:rsidR="00821336">
        <w:rPr>
          <w:rFonts w:cs="Arial"/>
          <w:szCs w:val="20"/>
        </w:rPr>
        <w:t>imaal</w:t>
      </w:r>
      <w:r w:rsidRPr="0017792E">
        <w:rPr>
          <w:rFonts w:cs="Arial"/>
          <w:szCs w:val="20"/>
        </w:rPr>
        <w:t xml:space="preserve"> 10 dagen op voorhand dient de aanvraag voor het evenement doorgegeven te worden.</w:t>
      </w:r>
    </w:p>
    <w:p w14:paraId="6B871EE2" w14:textId="12E5646E" w:rsidR="0017792E" w:rsidRDefault="0017792E" w:rsidP="0026669F">
      <w:pPr>
        <w:spacing w:after="600"/>
        <w:rPr>
          <w:rFonts w:cs="Arial"/>
          <w:szCs w:val="20"/>
        </w:rPr>
      </w:pPr>
      <w:r w:rsidRPr="0017792E">
        <w:rPr>
          <w:rFonts w:cs="Arial"/>
          <w:szCs w:val="20"/>
        </w:rPr>
        <w:t xml:space="preserve">De duurtijd van de kampen bedraagt </w:t>
      </w:r>
      <w:r w:rsidR="00821336">
        <w:rPr>
          <w:rFonts w:cs="Arial"/>
          <w:szCs w:val="20"/>
        </w:rPr>
        <w:t>maximaal</w:t>
      </w:r>
      <w:r w:rsidRPr="0017792E">
        <w:rPr>
          <w:rFonts w:cs="Arial"/>
          <w:szCs w:val="20"/>
        </w:rPr>
        <w:t xml:space="preserve"> 8 dagen, 14 dagen of 1 maand; </w:t>
      </w:r>
      <w:r w:rsidR="00821336">
        <w:rPr>
          <w:rFonts w:cs="Arial"/>
          <w:szCs w:val="20"/>
        </w:rPr>
        <w:t>minimaal</w:t>
      </w:r>
      <w:r w:rsidRPr="0017792E">
        <w:rPr>
          <w:rFonts w:cs="Arial"/>
          <w:szCs w:val="20"/>
        </w:rPr>
        <w:t xml:space="preserve"> 10 dagen op voorhand dient de aanvraag voor het kamp doorgegeven te worden.</w:t>
      </w:r>
    </w:p>
    <w:p w14:paraId="259883E5" w14:textId="77777777" w:rsidR="0017792E" w:rsidRPr="0017792E" w:rsidRDefault="0017792E" w:rsidP="0017792E">
      <w:pPr>
        <w:pStyle w:val="Kop1"/>
        <w:spacing w:after="240"/>
      </w:pPr>
      <w:r w:rsidRPr="0017792E">
        <w:t xml:space="preserve">Voorsteller </w:t>
      </w:r>
    </w:p>
    <w:p w14:paraId="6708B42B" w14:textId="191F54A7" w:rsidR="0017792E" w:rsidRPr="0017792E" w:rsidRDefault="0017792E" w:rsidP="0017792E">
      <w:pPr>
        <w:pStyle w:val="Kop2"/>
      </w:pPr>
      <w:r w:rsidRPr="0017792E">
        <w:t xml:space="preserve">Verantwoordelijke van de vereniging: </w:t>
      </w:r>
    </w:p>
    <w:p w14:paraId="6E0A4761" w14:textId="204DB014" w:rsid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>Naam:</w:t>
      </w:r>
      <w:r>
        <w:rPr>
          <w:rFonts w:cs="Arial"/>
        </w:rPr>
        <w:tab/>
        <w:t>…</w:t>
      </w:r>
    </w:p>
    <w:p w14:paraId="5F68A37D" w14:textId="3B2B1624" w:rsidR="0026669F" w:rsidRPr="0017792E" w:rsidRDefault="0026669F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>
        <w:rPr>
          <w:rFonts w:cs="Arial"/>
        </w:rPr>
        <w:t>Voornaam:</w:t>
      </w:r>
      <w:r>
        <w:rPr>
          <w:rFonts w:cs="Arial"/>
        </w:rPr>
        <w:tab/>
        <w:t>…</w:t>
      </w:r>
    </w:p>
    <w:p w14:paraId="7F504C09" w14:textId="054A9413" w:rsidR="0017792E" w:rsidRP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>Adres:</w:t>
      </w:r>
      <w:r>
        <w:rPr>
          <w:rFonts w:cs="Arial"/>
        </w:rPr>
        <w:tab/>
        <w:t>…</w:t>
      </w:r>
    </w:p>
    <w:p w14:paraId="536CC267" w14:textId="655A0EA7" w:rsid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>Telefoonnummer:</w:t>
      </w:r>
      <w:r w:rsidRPr="0017792E">
        <w:rPr>
          <w:rFonts w:cs="Arial"/>
        </w:rPr>
        <w:tab/>
      </w:r>
      <w:r>
        <w:rPr>
          <w:rFonts w:cs="Arial"/>
        </w:rPr>
        <w:t>…</w:t>
      </w:r>
    </w:p>
    <w:p w14:paraId="03C4087F" w14:textId="7268B3BE" w:rsidR="0017792E" w:rsidRP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 xml:space="preserve">E-mail: </w:t>
      </w:r>
      <w:r>
        <w:rPr>
          <w:rFonts w:cs="Arial"/>
        </w:rPr>
        <w:tab/>
        <w:t>…</w:t>
      </w:r>
    </w:p>
    <w:p w14:paraId="3A19F1F2" w14:textId="77777777" w:rsidR="0017792E" w:rsidRPr="0017792E" w:rsidRDefault="0017792E" w:rsidP="0026669F">
      <w:pPr>
        <w:pStyle w:val="Kop1"/>
        <w:tabs>
          <w:tab w:val="left" w:pos="3402"/>
        </w:tabs>
        <w:spacing w:before="600" w:after="240"/>
      </w:pPr>
      <w:r w:rsidRPr="0017792E">
        <w:t>Algemene vragen</w:t>
      </w:r>
    </w:p>
    <w:p w14:paraId="106394E1" w14:textId="3FD84195" w:rsidR="0017792E" w:rsidRP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>Inrichter</w:t>
      </w:r>
      <w:r>
        <w:rPr>
          <w:rFonts w:cs="Arial"/>
        </w:rPr>
        <w:t xml:space="preserve"> (</w:t>
      </w:r>
      <w:r w:rsidR="004A3501">
        <w:rPr>
          <w:rFonts w:cs="Arial"/>
        </w:rPr>
        <w:t>Groene Kringgewest</w:t>
      </w:r>
      <w:r>
        <w:rPr>
          <w:rFonts w:cs="Arial"/>
        </w:rPr>
        <w:t>)</w:t>
      </w:r>
      <w:r w:rsidRPr="0017792E">
        <w:rPr>
          <w:rFonts w:cs="Arial"/>
        </w:rPr>
        <w:t>:</w:t>
      </w:r>
      <w:r>
        <w:rPr>
          <w:rFonts w:cs="Arial"/>
        </w:rPr>
        <w:tab/>
        <w:t>…</w:t>
      </w:r>
    </w:p>
    <w:p w14:paraId="2BD45356" w14:textId="218B1449" w:rsid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>Naam:</w:t>
      </w:r>
      <w:r>
        <w:rPr>
          <w:rFonts w:cs="Arial"/>
        </w:rPr>
        <w:tab/>
        <w:t>…</w:t>
      </w:r>
    </w:p>
    <w:p w14:paraId="207AF73E" w14:textId="299A5A68" w:rsidR="000B72BD" w:rsidRPr="0017792E" w:rsidRDefault="000B72BD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>
        <w:rPr>
          <w:rFonts w:cs="Arial"/>
        </w:rPr>
        <w:t>Gemeente:</w:t>
      </w:r>
      <w:r>
        <w:rPr>
          <w:rFonts w:cs="Arial"/>
        </w:rPr>
        <w:tab/>
        <w:t>…</w:t>
      </w:r>
    </w:p>
    <w:p w14:paraId="5EE557FD" w14:textId="18CED9CE" w:rsidR="0017792E" w:rsidRP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</w:rPr>
      </w:pPr>
      <w:r w:rsidRPr="0017792E">
        <w:rPr>
          <w:rFonts w:cs="Arial"/>
        </w:rPr>
        <w:t xml:space="preserve">Te verzekeren periode: </w:t>
      </w:r>
      <w:r>
        <w:rPr>
          <w:rFonts w:cs="Arial"/>
        </w:rPr>
        <w:tab/>
        <w:t>…</w:t>
      </w:r>
    </w:p>
    <w:p w14:paraId="46EEE2D6" w14:textId="0013807A" w:rsidR="0017792E" w:rsidRPr="0017792E" w:rsidRDefault="0017792E" w:rsidP="0017792E">
      <w:pPr>
        <w:pStyle w:val="Lijstalinea"/>
        <w:tabs>
          <w:tab w:val="left" w:pos="3402"/>
        </w:tabs>
        <w:spacing w:line="480" w:lineRule="auto"/>
        <w:ind w:left="0"/>
        <w:rPr>
          <w:rFonts w:cs="Arial"/>
          <w:i/>
        </w:rPr>
      </w:pPr>
      <w:r w:rsidRPr="0017792E">
        <w:rPr>
          <w:rFonts w:cs="Arial"/>
          <w:i/>
        </w:rPr>
        <w:t>Ter info</w:t>
      </w:r>
      <w:r w:rsidR="00821336">
        <w:rPr>
          <w:rFonts w:cs="Arial"/>
          <w:i/>
        </w:rPr>
        <w:t>.</w:t>
      </w:r>
      <w:r w:rsidRPr="0017792E">
        <w:rPr>
          <w:rFonts w:cs="Arial"/>
          <w:i/>
        </w:rPr>
        <w:t xml:space="preserve"> </w:t>
      </w:r>
      <w:r w:rsidR="00821336">
        <w:rPr>
          <w:rFonts w:cs="Arial"/>
          <w:i/>
        </w:rPr>
        <w:t>L</w:t>
      </w:r>
      <w:r w:rsidRPr="0017792E">
        <w:rPr>
          <w:rFonts w:cs="Arial"/>
          <w:i/>
        </w:rPr>
        <w:t>ooptijd evenement/kamp:</w:t>
      </w:r>
      <w:r>
        <w:rPr>
          <w:rFonts w:cs="Arial"/>
          <w:i/>
        </w:rPr>
        <w:tab/>
        <w:t>…</w:t>
      </w:r>
    </w:p>
    <w:p w14:paraId="3C5B039A" w14:textId="7845548B" w:rsidR="0017792E" w:rsidRPr="0017792E" w:rsidRDefault="0017792E" w:rsidP="0026669F">
      <w:pPr>
        <w:pStyle w:val="Kop1"/>
        <w:spacing w:before="600" w:after="240"/>
      </w:pPr>
      <w:r w:rsidRPr="0017792E">
        <w:t>Plaats van het evenement:</w:t>
      </w:r>
    </w:p>
    <w:p w14:paraId="0AA61160" w14:textId="7A36154B" w:rsidR="0017792E" w:rsidRDefault="0017792E" w:rsidP="0017792E">
      <w:pPr>
        <w:tabs>
          <w:tab w:val="left" w:pos="3402"/>
        </w:tabs>
        <w:spacing w:line="480" w:lineRule="auto"/>
        <w:contextualSpacing/>
        <w:rPr>
          <w:rFonts w:cs="Arial"/>
        </w:rPr>
      </w:pPr>
      <w:r w:rsidRPr="0017792E">
        <w:rPr>
          <w:rFonts w:cs="Arial"/>
        </w:rPr>
        <w:t>Adres:</w:t>
      </w:r>
      <w:r w:rsidRPr="0017792E">
        <w:rPr>
          <w:rFonts w:cs="Arial"/>
        </w:rPr>
        <w:tab/>
      </w:r>
      <w:r>
        <w:rPr>
          <w:rFonts w:cs="Arial"/>
        </w:rPr>
        <w:t>…</w:t>
      </w:r>
    </w:p>
    <w:p w14:paraId="07DBDE61" w14:textId="18EED3BB" w:rsidR="0017792E" w:rsidRDefault="0017792E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46E7FD97" w14:textId="77777777" w:rsidR="0017792E" w:rsidRPr="0017792E" w:rsidRDefault="0017792E" w:rsidP="0017792E">
      <w:pPr>
        <w:pStyle w:val="Kop1"/>
      </w:pPr>
      <w:r w:rsidRPr="0017792E">
        <w:lastRenderedPageBreak/>
        <w:t xml:space="preserve">Te verzekeren waarden </w:t>
      </w:r>
    </w:p>
    <w:p w14:paraId="714BE75E" w14:textId="77777777" w:rsidR="0017792E" w:rsidRPr="0017792E" w:rsidRDefault="0017792E" w:rsidP="0017792E">
      <w:pPr>
        <w:pStyle w:val="Kop2"/>
      </w:pPr>
      <w:r w:rsidRPr="0017792E">
        <w:t>Waarde tent(en):</w:t>
      </w:r>
    </w:p>
    <w:p w14:paraId="07F7E9D4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1. Omschrijving: ………………………………………….………. Nieuwwaarde: ……………………….……</w:t>
      </w:r>
    </w:p>
    <w:p w14:paraId="4CD2140D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2. Omschrijving: ………………………………………….………. Nieuwwaarde: ……………………….……</w:t>
      </w:r>
    </w:p>
    <w:p w14:paraId="32580CBE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3. Omschrijving: ………………………………………….………. Nieuwwaarde: ……………………….……</w:t>
      </w:r>
    </w:p>
    <w:p w14:paraId="149CC584" w14:textId="306F2088" w:rsidR="0017792E" w:rsidRPr="0017792E" w:rsidRDefault="0017792E" w:rsidP="00C72210">
      <w:pPr>
        <w:pStyle w:val="Kop2"/>
        <w:tabs>
          <w:tab w:val="left" w:pos="4820"/>
        </w:tabs>
      </w:pPr>
      <w:r w:rsidRPr="0017792E">
        <w:t>Waarde muziek- en lichtinstallaties:</w:t>
      </w:r>
    </w:p>
    <w:p w14:paraId="5D521438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1. Omschrijving: ………………………………………….………. Nieuwwaarde: ……………………….……</w:t>
      </w:r>
    </w:p>
    <w:p w14:paraId="30DE9C2F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2. Omschrijving: ………………………………………….………. Nieuwwaarde: ……………………….……</w:t>
      </w:r>
    </w:p>
    <w:p w14:paraId="671A89DE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3. Omschrijving: ………………………………………….………. Nieuwwaarde: ……………………….……</w:t>
      </w:r>
    </w:p>
    <w:p w14:paraId="196834E1" w14:textId="323FC8BD" w:rsidR="0017792E" w:rsidRPr="0017792E" w:rsidRDefault="0017792E" w:rsidP="00C72210">
      <w:pPr>
        <w:pStyle w:val="Kop2"/>
        <w:tabs>
          <w:tab w:val="left" w:pos="4820"/>
        </w:tabs>
      </w:pPr>
      <w:r w:rsidRPr="0017792E">
        <w:t>Waarde tapinstallaties, koelwagens en generatoren:</w:t>
      </w:r>
    </w:p>
    <w:p w14:paraId="4DC16D1D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1. Omschrijving: ………………………………………….………. Nieuwwaarde: ……………………….……</w:t>
      </w:r>
    </w:p>
    <w:p w14:paraId="1083BD6C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2. Omschrijving: ………………………………………….………. Nieuwwaarde: ……………………….……</w:t>
      </w:r>
    </w:p>
    <w:p w14:paraId="290693A7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3. Omschrijving: ………………………………………….………. Nieuwwaarde: ……………………….……</w:t>
      </w:r>
    </w:p>
    <w:p w14:paraId="550F752E" w14:textId="57E60958" w:rsidR="0017792E" w:rsidRPr="0017792E" w:rsidRDefault="0017792E" w:rsidP="00C72210">
      <w:pPr>
        <w:pStyle w:val="Kop2"/>
        <w:tabs>
          <w:tab w:val="left" w:pos="4820"/>
        </w:tabs>
      </w:pPr>
      <w:r w:rsidRPr="0017792E">
        <w:t xml:space="preserve">Waarde tafels en stoelen (in </w:t>
      </w:r>
      <w:proofErr w:type="spellStart"/>
      <w:r w:rsidRPr="0017792E">
        <w:t>multirisico</w:t>
      </w:r>
      <w:proofErr w:type="spellEnd"/>
      <w:r w:rsidRPr="0017792E">
        <w:t>):</w:t>
      </w:r>
    </w:p>
    <w:p w14:paraId="4D0F5BB9" w14:textId="111DA6B1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1. Omschrijving: ………………………………………….………. Werkelijke waarde: ……………………</w:t>
      </w:r>
      <w:r>
        <w:rPr>
          <w:rFonts w:cs="Arial"/>
        </w:rPr>
        <w:t>….</w:t>
      </w:r>
    </w:p>
    <w:p w14:paraId="613EA544" w14:textId="700631DF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2. Omschrijving: ………………………………………….………. Werkelijke waarde: ……………………</w:t>
      </w:r>
      <w:r>
        <w:rPr>
          <w:rFonts w:cs="Arial"/>
        </w:rPr>
        <w:t>….</w:t>
      </w:r>
    </w:p>
    <w:p w14:paraId="166C6D99" w14:textId="70A3A46F" w:rsidR="0017792E" w:rsidRPr="0017792E" w:rsidRDefault="0017792E" w:rsidP="00C72210">
      <w:pPr>
        <w:pStyle w:val="Kop2"/>
        <w:tabs>
          <w:tab w:val="left" w:pos="4820"/>
        </w:tabs>
      </w:pPr>
      <w:r w:rsidRPr="0017792E">
        <w:t>Waarde tractors</w:t>
      </w:r>
      <w:r w:rsidR="00821336">
        <w:t xml:space="preserve"> </w:t>
      </w:r>
      <w:r w:rsidRPr="0017792E">
        <w:t>/</w:t>
      </w:r>
      <w:r w:rsidR="00821336">
        <w:t xml:space="preserve"> </w:t>
      </w:r>
      <w:proofErr w:type="spellStart"/>
      <w:r w:rsidRPr="0017792E">
        <w:t>verreikers</w:t>
      </w:r>
      <w:proofErr w:type="spellEnd"/>
      <w:r w:rsidRPr="0017792E">
        <w:t xml:space="preserve"> voor kamp:</w:t>
      </w:r>
    </w:p>
    <w:p w14:paraId="58B53E8D" w14:textId="77777777" w:rsidR="0017792E" w:rsidRPr="0017792E" w:rsidRDefault="0017792E" w:rsidP="00C72210">
      <w:pPr>
        <w:pStyle w:val="Lijstalinea"/>
        <w:tabs>
          <w:tab w:val="left" w:pos="4820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1. Omschrijving: ………………………………………….………. Nieuwwaarde: ……………………….……</w:t>
      </w:r>
    </w:p>
    <w:p w14:paraId="3C2D9B5D" w14:textId="50E83B3F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Merk:</w:t>
      </w:r>
      <w:r>
        <w:rPr>
          <w:rFonts w:cs="Arial"/>
        </w:rPr>
        <w:tab/>
        <w:t>…</w:t>
      </w:r>
    </w:p>
    <w:p w14:paraId="3CAE0717" w14:textId="744086AD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Type:</w:t>
      </w:r>
      <w:r>
        <w:rPr>
          <w:rFonts w:cs="Arial"/>
        </w:rPr>
        <w:tab/>
        <w:t>…</w:t>
      </w:r>
    </w:p>
    <w:p w14:paraId="7B52E20E" w14:textId="7835C2B7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Bouwjaar:</w:t>
      </w:r>
      <w:r>
        <w:rPr>
          <w:rFonts w:cs="Arial"/>
        </w:rPr>
        <w:tab/>
        <w:t>…</w:t>
      </w:r>
    </w:p>
    <w:p w14:paraId="35B73816" w14:textId="417BD6B9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Serienummer:</w:t>
      </w:r>
      <w:r>
        <w:rPr>
          <w:rFonts w:cs="Arial"/>
        </w:rPr>
        <w:tab/>
        <w:t>…</w:t>
      </w:r>
    </w:p>
    <w:p w14:paraId="50EF675A" w14:textId="77777777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0"/>
        <w:rPr>
          <w:rFonts w:cs="Arial"/>
        </w:rPr>
      </w:pPr>
      <w:r w:rsidRPr="0017792E">
        <w:rPr>
          <w:rFonts w:cs="Arial"/>
        </w:rPr>
        <w:t>2. Omschrijving: ………………………………………….………. Nieuwwaarde: ……………………….……</w:t>
      </w:r>
    </w:p>
    <w:p w14:paraId="0B5CCCDA" w14:textId="46E954F1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Merk:</w:t>
      </w:r>
      <w:r>
        <w:rPr>
          <w:rFonts w:cs="Arial"/>
        </w:rPr>
        <w:tab/>
        <w:t>…</w:t>
      </w:r>
    </w:p>
    <w:p w14:paraId="022B82EB" w14:textId="4BD294DD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Type:</w:t>
      </w:r>
      <w:r>
        <w:rPr>
          <w:rFonts w:cs="Arial"/>
        </w:rPr>
        <w:tab/>
        <w:t>…</w:t>
      </w:r>
    </w:p>
    <w:p w14:paraId="5A4A1BEE" w14:textId="006C844F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Bouwjaar:</w:t>
      </w:r>
      <w:r>
        <w:rPr>
          <w:rFonts w:cs="Arial"/>
        </w:rPr>
        <w:tab/>
        <w:t>…</w:t>
      </w:r>
    </w:p>
    <w:p w14:paraId="681E59E5" w14:textId="5E1C8D9C" w:rsidR="0017792E" w:rsidRPr="0017792E" w:rsidRDefault="0017792E" w:rsidP="0017792E">
      <w:pPr>
        <w:pStyle w:val="Lijstalinea"/>
        <w:tabs>
          <w:tab w:val="left" w:pos="2268"/>
        </w:tabs>
        <w:spacing w:line="360" w:lineRule="auto"/>
        <w:ind w:left="284"/>
        <w:rPr>
          <w:rFonts w:cs="Arial"/>
        </w:rPr>
      </w:pPr>
      <w:r w:rsidRPr="0017792E">
        <w:rPr>
          <w:rFonts w:cs="Arial"/>
        </w:rPr>
        <w:t>Serienummer:</w:t>
      </w:r>
      <w:r>
        <w:rPr>
          <w:rFonts w:cs="Arial"/>
        </w:rPr>
        <w:tab/>
        <w:t>…</w:t>
      </w:r>
    </w:p>
    <w:p w14:paraId="7B18A695" w14:textId="77777777" w:rsidR="0017792E" w:rsidRDefault="0017792E" w:rsidP="0017792E">
      <w:pPr>
        <w:pStyle w:val="Lijstalinea"/>
        <w:spacing w:before="360" w:line="360" w:lineRule="auto"/>
        <w:ind w:left="0"/>
        <w:rPr>
          <w:rFonts w:cs="Arial"/>
        </w:rPr>
      </w:pPr>
    </w:p>
    <w:p w14:paraId="0C3DAC02" w14:textId="3C8428C3" w:rsidR="0017792E" w:rsidRPr="0017792E" w:rsidRDefault="0017792E" w:rsidP="0017792E">
      <w:pPr>
        <w:pStyle w:val="Lijstalinea"/>
        <w:spacing w:before="360" w:line="360" w:lineRule="auto"/>
        <w:ind w:left="0"/>
        <w:rPr>
          <w:rFonts w:cs="Arial"/>
        </w:rPr>
      </w:pPr>
      <w:r w:rsidRPr="0017792E">
        <w:rPr>
          <w:rFonts w:cs="Arial"/>
        </w:rPr>
        <w:t>Waarde WC wagen (s):</w:t>
      </w:r>
    </w:p>
    <w:p w14:paraId="34FC9262" w14:textId="77777777" w:rsidR="0017792E" w:rsidRPr="0017792E" w:rsidRDefault="0017792E" w:rsidP="0017792E">
      <w:pPr>
        <w:pStyle w:val="Lijstalinea"/>
        <w:spacing w:line="360" w:lineRule="auto"/>
        <w:ind w:left="0"/>
        <w:rPr>
          <w:rFonts w:cs="Arial"/>
        </w:rPr>
      </w:pPr>
      <w:r w:rsidRPr="0017792E">
        <w:rPr>
          <w:rFonts w:cs="Arial"/>
        </w:rPr>
        <w:t>1. Omschrijving: ………………………………………….………. Nieuwwaarde: ……………………….……</w:t>
      </w:r>
    </w:p>
    <w:p w14:paraId="58888248" w14:textId="77777777" w:rsidR="0017792E" w:rsidRPr="0017792E" w:rsidRDefault="0017792E" w:rsidP="0017792E">
      <w:pPr>
        <w:pStyle w:val="Lijstalinea"/>
        <w:spacing w:line="360" w:lineRule="auto"/>
        <w:ind w:left="0"/>
        <w:rPr>
          <w:rFonts w:cs="Arial"/>
        </w:rPr>
      </w:pPr>
      <w:r w:rsidRPr="0017792E">
        <w:rPr>
          <w:rFonts w:cs="Arial"/>
        </w:rPr>
        <w:t>2. Omschrijving: ………………………………………….………. Nieuwwaarde: ……………………….……</w:t>
      </w:r>
    </w:p>
    <w:p w14:paraId="07FAE558" w14:textId="77777777" w:rsidR="0017792E" w:rsidRPr="0017792E" w:rsidRDefault="0017792E" w:rsidP="0017792E">
      <w:pPr>
        <w:pStyle w:val="Lijstalinea"/>
        <w:spacing w:line="360" w:lineRule="auto"/>
        <w:ind w:left="0"/>
        <w:rPr>
          <w:rFonts w:cs="Arial"/>
        </w:rPr>
      </w:pPr>
      <w:r w:rsidRPr="0017792E">
        <w:rPr>
          <w:rFonts w:cs="Arial"/>
        </w:rPr>
        <w:t>3. Omschrijving: ………………………………………….………. Nieuwwaarde: ……………………….……</w:t>
      </w:r>
    </w:p>
    <w:p w14:paraId="22E7A660" w14:textId="19F17B4A" w:rsidR="0017792E" w:rsidRDefault="0017792E" w:rsidP="0017792E">
      <w:pPr>
        <w:pStyle w:val="Kop2"/>
        <w:spacing w:before="720"/>
      </w:pPr>
      <w:r w:rsidRPr="0017792E">
        <w:t xml:space="preserve">Totaal te verzekeren kapitaal: </w:t>
      </w:r>
      <w:r>
        <w:tab/>
      </w:r>
      <w:r w:rsidRPr="0017792E">
        <w:rPr>
          <w:color w:val="000000" w:themeColor="text1"/>
          <w:sz w:val="16"/>
          <w:szCs w:val="16"/>
        </w:rPr>
        <w:t>…………………………</w:t>
      </w:r>
      <w:r>
        <w:rPr>
          <w:color w:val="000000" w:themeColor="text1"/>
          <w:sz w:val="16"/>
          <w:szCs w:val="16"/>
        </w:rPr>
        <w:t>………………………………………………………</w:t>
      </w:r>
      <w:r w:rsidRPr="0017792E">
        <w:rPr>
          <w:color w:val="000000" w:themeColor="text1"/>
          <w:sz w:val="16"/>
          <w:szCs w:val="16"/>
        </w:rPr>
        <w:t>…….</w:t>
      </w:r>
    </w:p>
    <w:p w14:paraId="211392F9" w14:textId="06FA19A0" w:rsidR="0017792E" w:rsidRDefault="0017792E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4467970B" w14:textId="77777777" w:rsidR="0017792E" w:rsidRPr="0017792E" w:rsidRDefault="0017792E" w:rsidP="0017792E">
      <w:pPr>
        <w:pStyle w:val="Kop1"/>
      </w:pPr>
      <w:r w:rsidRPr="0017792E">
        <w:lastRenderedPageBreak/>
        <w:t xml:space="preserve">Keuze franchise en Premie </w:t>
      </w:r>
    </w:p>
    <w:p w14:paraId="551A5AE9" w14:textId="044A1EBF" w:rsidR="0017792E" w:rsidRPr="0017792E" w:rsidRDefault="0017792E" w:rsidP="0017792E">
      <w:pPr>
        <w:pStyle w:val="Lijstalinea"/>
        <w:ind w:left="0"/>
        <w:rPr>
          <w:rFonts w:cs="Arial"/>
          <w:i/>
        </w:rPr>
      </w:pPr>
      <w:r w:rsidRPr="0017792E">
        <w:rPr>
          <w:rFonts w:cs="Arial"/>
          <w:i/>
        </w:rPr>
        <w:t>De franchise is telkens vastgesteld a</w:t>
      </w:r>
      <w:r w:rsidR="0009282F">
        <w:rPr>
          <w:rFonts w:cs="Arial"/>
          <w:i/>
        </w:rPr>
        <w:t>.d.h.v.</w:t>
      </w:r>
      <w:r w:rsidRPr="0017792E">
        <w:rPr>
          <w:rFonts w:cs="Arial"/>
          <w:i/>
        </w:rPr>
        <w:t xml:space="preserve"> het indexcijfer der consumptieprijzen van januari 2018.</w:t>
      </w:r>
    </w:p>
    <w:p w14:paraId="6F1E7548" w14:textId="32FDA4A8" w:rsidR="0017792E" w:rsidRPr="0017792E" w:rsidRDefault="00284851" w:rsidP="0017792E">
      <w:pPr>
        <w:pStyle w:val="Kop2"/>
      </w:pPr>
      <w:r>
        <w:t>Evenementen</w:t>
      </w:r>
    </w:p>
    <w:tbl>
      <w:tblPr>
        <w:tblStyle w:val="Tabelraster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17792E" w:rsidRPr="0017792E" w14:paraId="188321A5" w14:textId="77777777" w:rsidTr="00F0463E">
        <w:trPr>
          <w:trHeight w:val="3577"/>
        </w:trPr>
        <w:tc>
          <w:tcPr>
            <w:tcW w:w="9211" w:type="dxa"/>
          </w:tcPr>
          <w:p w14:paraId="00568223" w14:textId="235CCAF8" w:rsidR="0017792E" w:rsidRPr="0017792E" w:rsidRDefault="00EC2F5A" w:rsidP="00F90D6F">
            <w:pPr>
              <w:pStyle w:val="Kop2"/>
              <w:tabs>
                <w:tab w:val="left" w:pos="318"/>
              </w:tabs>
              <w:outlineLvl w:val="1"/>
              <w:rPr>
                <w:rFonts w:cs="Arial"/>
                <w:b w:val="0"/>
              </w:rPr>
            </w:pPr>
            <w:sdt>
              <w:sdtPr>
                <w:rPr>
                  <w:lang w:val="fr-FR"/>
                </w:rPr>
                <w:id w:val="2237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A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F58A3" w:rsidRPr="00524D2E">
              <w:rPr>
                <w:lang w:val="fr-FR"/>
              </w:rPr>
              <w:t xml:space="preserve"> </w:t>
            </w:r>
            <w:r w:rsidR="00F90D6F">
              <w:rPr>
                <w:lang w:val="fr-FR"/>
              </w:rPr>
              <w:tab/>
            </w:r>
            <w:r w:rsidR="0017792E" w:rsidRPr="0017792E">
              <w:rPr>
                <w:rFonts w:cs="Arial"/>
              </w:rPr>
              <w:t>Franchise: € 2</w:t>
            </w:r>
            <w:r w:rsidR="007772D9">
              <w:rPr>
                <w:rFonts w:cs="Arial"/>
              </w:rPr>
              <w:t>73</w:t>
            </w:r>
            <w:r w:rsidR="0017792E" w:rsidRPr="0017792E">
              <w:rPr>
                <w:rFonts w:cs="Arial"/>
              </w:rPr>
              <w:t>,</w:t>
            </w:r>
            <w:r w:rsidR="007772D9">
              <w:rPr>
                <w:rFonts w:cs="Arial"/>
              </w:rPr>
              <w:t>00</w:t>
            </w:r>
            <w:r w:rsidR="0017792E" w:rsidRPr="0017792E">
              <w:rPr>
                <w:rFonts w:cs="Arial"/>
              </w:rPr>
              <w:tab/>
              <w:t>Maximum duurtijd 8 dagen</w:t>
            </w:r>
            <w:r w:rsidR="0017792E" w:rsidRPr="0017792E"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ab/>
              <w:t>Polis: 72.859.120</w:t>
            </w:r>
          </w:p>
          <w:p w14:paraId="11CB2899" w14:textId="2C7D90DF" w:rsidR="0017792E" w:rsidRPr="0017792E" w:rsidRDefault="0017792E" w:rsidP="00FF58A3">
            <w:pPr>
              <w:pStyle w:val="Lijstalinea"/>
              <w:ind w:left="601" w:hanging="283"/>
              <w:rPr>
                <w:rFonts w:cs="Arial"/>
                <w:u w:val="single"/>
              </w:rPr>
            </w:pPr>
            <w:r w:rsidRPr="0017792E">
              <w:rPr>
                <w:rFonts w:cs="Arial"/>
                <w:u w:val="single"/>
              </w:rPr>
              <w:t>Premie</w:t>
            </w:r>
          </w:p>
          <w:p w14:paraId="0E559FF7" w14:textId="2F33D0A3" w:rsidR="0017792E" w:rsidRPr="0017792E" w:rsidRDefault="0017792E" w:rsidP="00FF58A3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</w:rPr>
            </w:pPr>
            <w:r w:rsidRPr="0017792E">
              <w:rPr>
                <w:rFonts w:cs="Arial"/>
              </w:rPr>
              <w:t xml:space="preserve">Tractors en </w:t>
            </w:r>
            <w:proofErr w:type="spellStart"/>
            <w:r w:rsidRPr="0017792E">
              <w:rPr>
                <w:rFonts w:cs="Arial"/>
              </w:rPr>
              <w:t>verreikers</w:t>
            </w:r>
            <w:proofErr w:type="spellEnd"/>
            <w:r w:rsidRPr="0017792E">
              <w:rPr>
                <w:rFonts w:cs="Arial"/>
              </w:rPr>
              <w:t xml:space="preserve"> :</w:t>
            </w:r>
            <w:r w:rsidRPr="0017792E">
              <w:rPr>
                <w:rFonts w:cs="Arial"/>
              </w:rPr>
              <w:tab/>
              <w:t>1,96 °/°° + 9,9 % taksen</w:t>
            </w:r>
            <w:r w:rsidR="00FF58A3">
              <w:rPr>
                <w:rFonts w:cs="Arial"/>
              </w:rPr>
              <w:br/>
              <w:t xml:space="preserve">                                                                        </w:t>
            </w:r>
            <w:r w:rsidRPr="0017792E">
              <w:rPr>
                <w:rFonts w:cs="Arial"/>
              </w:rPr>
              <w:t>Minimumpremie per kamp: 25 EUR + taksen</w:t>
            </w:r>
          </w:p>
          <w:p w14:paraId="05E6860C" w14:textId="71D7B928" w:rsidR="0017792E" w:rsidRPr="00F90D6F" w:rsidRDefault="0017792E" w:rsidP="00FF58A3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  <w:i/>
                <w:sz w:val="18"/>
                <w:szCs w:val="18"/>
              </w:rPr>
            </w:pPr>
            <w:r w:rsidRPr="00F90D6F">
              <w:rPr>
                <w:rFonts w:cs="Arial"/>
                <w:i/>
                <w:sz w:val="18"/>
                <w:szCs w:val="18"/>
              </w:rPr>
              <w:t>Ter info aan KLJ &amp; GK: Minimumpremie per jaar: 65 EUR + taksen</w:t>
            </w:r>
          </w:p>
          <w:p w14:paraId="6603FC36" w14:textId="5B9122ED" w:rsidR="0017792E" w:rsidRPr="0017792E" w:rsidRDefault="00EC2F5A" w:rsidP="00F90D6F">
            <w:pPr>
              <w:pStyle w:val="Kop2"/>
              <w:tabs>
                <w:tab w:val="left" w:pos="318"/>
                <w:tab w:val="left" w:pos="2844"/>
                <w:tab w:val="left" w:pos="4570"/>
              </w:tabs>
              <w:outlineLvl w:val="1"/>
              <w:rPr>
                <w:rFonts w:cs="Arial"/>
                <w:b w:val="0"/>
              </w:rPr>
            </w:pPr>
            <w:sdt>
              <w:sdtPr>
                <w:rPr>
                  <w:lang w:val="fr-FR"/>
                </w:rPr>
                <w:id w:val="-35142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A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F58A3" w:rsidRPr="00524D2E">
              <w:rPr>
                <w:lang w:val="fr-FR"/>
              </w:rPr>
              <w:t xml:space="preserve"> </w:t>
            </w:r>
            <w:r w:rsidR="00F90D6F">
              <w:rPr>
                <w:lang w:val="fr-FR"/>
              </w:rPr>
              <w:tab/>
            </w:r>
            <w:r w:rsidR="0017792E" w:rsidRPr="0017792E">
              <w:rPr>
                <w:rFonts w:cs="Arial"/>
              </w:rPr>
              <w:t>Franchise: € 1.0</w:t>
            </w:r>
            <w:r w:rsidR="007772D9">
              <w:rPr>
                <w:rFonts w:cs="Arial"/>
              </w:rPr>
              <w:t>92</w:t>
            </w:r>
            <w:r w:rsidR="0017792E" w:rsidRPr="0017792E">
              <w:rPr>
                <w:rFonts w:cs="Arial"/>
              </w:rPr>
              <w:t>,</w:t>
            </w:r>
            <w:r w:rsidR="007772D9">
              <w:rPr>
                <w:rFonts w:cs="Arial"/>
              </w:rPr>
              <w:t>00</w:t>
            </w:r>
            <w:r w:rsidR="00F90D6F"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>Maximum duurtijd 8 dagen</w:t>
            </w:r>
            <w:r w:rsidR="0017792E" w:rsidRPr="0017792E"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ab/>
              <w:t>Polis: 72.859.127</w:t>
            </w:r>
          </w:p>
          <w:p w14:paraId="41EF86BF" w14:textId="7BE7195B" w:rsidR="0017792E" w:rsidRPr="0017792E" w:rsidRDefault="0017792E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  <w:u w:val="single"/>
              </w:rPr>
            </w:pPr>
            <w:r w:rsidRPr="0017792E">
              <w:rPr>
                <w:rFonts w:cs="Arial"/>
                <w:u w:val="single"/>
              </w:rPr>
              <w:t>Premie</w:t>
            </w:r>
          </w:p>
          <w:p w14:paraId="1D113324" w14:textId="1266D6F6" w:rsidR="0017792E" w:rsidRPr="0017792E" w:rsidRDefault="0017792E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</w:rPr>
            </w:pPr>
            <w:r w:rsidRPr="0017792E">
              <w:rPr>
                <w:rFonts w:cs="Arial"/>
              </w:rPr>
              <w:t xml:space="preserve">Tractors en </w:t>
            </w:r>
            <w:proofErr w:type="spellStart"/>
            <w:r w:rsidRPr="0017792E">
              <w:rPr>
                <w:rFonts w:cs="Arial"/>
              </w:rPr>
              <w:t>verreikers</w:t>
            </w:r>
            <w:proofErr w:type="spellEnd"/>
            <w:r w:rsidRPr="0017792E">
              <w:rPr>
                <w:rFonts w:cs="Arial"/>
              </w:rPr>
              <w:t>:</w:t>
            </w:r>
            <w:r w:rsidRPr="0017792E">
              <w:rPr>
                <w:rFonts w:cs="Arial"/>
              </w:rPr>
              <w:tab/>
              <w:t>1,81 °/°° + 9,9 % taksen</w:t>
            </w:r>
          </w:p>
          <w:p w14:paraId="37E3B92E" w14:textId="5E197CD8" w:rsidR="0017792E" w:rsidRPr="0017792E" w:rsidRDefault="00F90D6F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>Minimumpremie per kamp: 25 EUR + taksen</w:t>
            </w:r>
          </w:p>
          <w:p w14:paraId="3643F007" w14:textId="12D75A7D" w:rsidR="0017792E" w:rsidRPr="00F90D6F" w:rsidRDefault="0017792E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  <w:i/>
                <w:sz w:val="18"/>
                <w:szCs w:val="18"/>
              </w:rPr>
            </w:pPr>
            <w:r w:rsidRPr="00F90D6F">
              <w:rPr>
                <w:rFonts w:cs="Arial"/>
                <w:i/>
                <w:sz w:val="18"/>
                <w:szCs w:val="18"/>
              </w:rPr>
              <w:t>Ter info aan KLJ &amp; GK: Minimumpremie per jaar: 65 EUR + taksen</w:t>
            </w:r>
          </w:p>
          <w:p w14:paraId="54436EB8" w14:textId="44DDB885" w:rsidR="0017792E" w:rsidRPr="0017792E" w:rsidRDefault="00EC2F5A" w:rsidP="00F90D6F">
            <w:pPr>
              <w:pStyle w:val="Kop2"/>
              <w:tabs>
                <w:tab w:val="left" w:pos="318"/>
                <w:tab w:val="left" w:pos="2869"/>
                <w:tab w:val="left" w:pos="4570"/>
              </w:tabs>
              <w:outlineLvl w:val="1"/>
              <w:rPr>
                <w:rFonts w:cs="Arial"/>
                <w:b w:val="0"/>
              </w:rPr>
            </w:pPr>
            <w:sdt>
              <w:sdtPr>
                <w:rPr>
                  <w:lang w:val="fr-FR"/>
                </w:rPr>
                <w:id w:val="-197244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A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F58A3" w:rsidRPr="00524D2E">
              <w:rPr>
                <w:lang w:val="fr-FR"/>
              </w:rPr>
              <w:t xml:space="preserve"> </w:t>
            </w:r>
            <w:r w:rsidR="0017792E" w:rsidRPr="0017792E">
              <w:rPr>
                <w:rFonts w:cs="Arial"/>
              </w:rPr>
              <w:t>Franchise: € 2.</w:t>
            </w:r>
            <w:r w:rsidR="007772D9">
              <w:rPr>
                <w:rFonts w:cs="Arial"/>
              </w:rPr>
              <w:t>184</w:t>
            </w:r>
            <w:r w:rsidR="0017792E" w:rsidRPr="0017792E">
              <w:rPr>
                <w:rFonts w:cs="Arial"/>
              </w:rPr>
              <w:t>,</w:t>
            </w:r>
            <w:r w:rsidR="007772D9">
              <w:rPr>
                <w:rFonts w:cs="Arial"/>
              </w:rPr>
              <w:t>00</w:t>
            </w:r>
            <w:r w:rsidR="0017792E" w:rsidRPr="0017792E">
              <w:rPr>
                <w:rFonts w:cs="Arial"/>
              </w:rPr>
              <w:tab/>
              <w:t>Maximum duurtijd 8 dagen</w:t>
            </w:r>
            <w:r w:rsidR="0017792E" w:rsidRPr="0017792E"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ab/>
              <w:t>Polis: 72.859.136</w:t>
            </w:r>
          </w:p>
          <w:p w14:paraId="39FB6BD3" w14:textId="3643434D" w:rsidR="0017792E" w:rsidRPr="0017792E" w:rsidRDefault="0017792E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  <w:u w:val="single"/>
              </w:rPr>
            </w:pPr>
            <w:r w:rsidRPr="0017792E">
              <w:rPr>
                <w:rFonts w:cs="Arial"/>
                <w:u w:val="single"/>
              </w:rPr>
              <w:t>Premie</w:t>
            </w:r>
          </w:p>
          <w:p w14:paraId="7D645577" w14:textId="2A8A302C" w:rsidR="0017792E" w:rsidRPr="0017792E" w:rsidRDefault="0017792E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</w:rPr>
            </w:pPr>
            <w:r w:rsidRPr="0017792E">
              <w:rPr>
                <w:rFonts w:cs="Arial"/>
              </w:rPr>
              <w:t xml:space="preserve">Tractors en </w:t>
            </w:r>
            <w:proofErr w:type="spellStart"/>
            <w:r w:rsidRPr="0017792E">
              <w:rPr>
                <w:rFonts w:cs="Arial"/>
              </w:rPr>
              <w:t>verreikers</w:t>
            </w:r>
            <w:proofErr w:type="spellEnd"/>
            <w:r w:rsidRPr="0017792E">
              <w:rPr>
                <w:rFonts w:cs="Arial"/>
              </w:rPr>
              <w:t>:</w:t>
            </w:r>
            <w:r w:rsidRPr="0017792E">
              <w:rPr>
                <w:rFonts w:cs="Arial"/>
              </w:rPr>
              <w:tab/>
              <w:t>1,71 °/°° + 9,9 % taksen</w:t>
            </w:r>
          </w:p>
          <w:p w14:paraId="0D2FB1F1" w14:textId="0FEB2840" w:rsidR="0017792E" w:rsidRPr="0017792E" w:rsidRDefault="00F90D6F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17792E" w:rsidRPr="0017792E">
              <w:rPr>
                <w:rFonts w:cs="Arial"/>
              </w:rPr>
              <w:t>Minimumpremie per kamp: 25 EUR + taksen</w:t>
            </w:r>
          </w:p>
          <w:p w14:paraId="79CA19D4" w14:textId="4B73DC77" w:rsidR="0017792E" w:rsidRPr="00F90D6F" w:rsidRDefault="0017792E" w:rsidP="00F90D6F">
            <w:pPr>
              <w:pStyle w:val="Lijstalinea"/>
              <w:tabs>
                <w:tab w:val="left" w:pos="4570"/>
              </w:tabs>
              <w:ind w:left="601" w:hanging="283"/>
              <w:rPr>
                <w:rFonts w:cs="Arial"/>
                <w:i/>
                <w:sz w:val="18"/>
                <w:szCs w:val="18"/>
              </w:rPr>
            </w:pPr>
            <w:r w:rsidRPr="00F90D6F">
              <w:rPr>
                <w:rFonts w:cs="Arial"/>
                <w:i/>
                <w:sz w:val="18"/>
                <w:szCs w:val="18"/>
              </w:rPr>
              <w:t>Ter info aan KLJ &amp; GK: Minimumpremie per jaar: 65 EUR + taksen</w:t>
            </w:r>
          </w:p>
          <w:p w14:paraId="594DCB75" w14:textId="77777777" w:rsidR="0017792E" w:rsidRPr="0017792E" w:rsidRDefault="0017792E" w:rsidP="00F0463E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9AE7E1F" w14:textId="77777777" w:rsidR="0017792E" w:rsidRPr="0017792E" w:rsidRDefault="0017792E" w:rsidP="0017792E">
      <w:pPr>
        <w:rPr>
          <w:rFonts w:cs="Arial"/>
          <w:b/>
          <w:sz w:val="16"/>
          <w:szCs w:val="16"/>
          <w:u w:val="single"/>
        </w:rPr>
      </w:pPr>
    </w:p>
    <w:tbl>
      <w:tblPr>
        <w:tblStyle w:val="Tabelraster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17792E" w:rsidRPr="0017792E" w14:paraId="72DA173B" w14:textId="77777777" w:rsidTr="00F0463E">
        <w:trPr>
          <w:trHeight w:val="5937"/>
        </w:trPr>
        <w:tc>
          <w:tcPr>
            <w:tcW w:w="9271" w:type="dxa"/>
          </w:tcPr>
          <w:bookmarkStart w:id="0" w:name="_Hlk536015712"/>
          <w:p w14:paraId="1FB6E5F5" w14:textId="2C6953D7" w:rsidR="0017792E" w:rsidRPr="0017792E" w:rsidRDefault="00EC2F5A" w:rsidP="0026669F">
            <w:pPr>
              <w:pStyle w:val="Kop2"/>
              <w:outlineLvl w:val="1"/>
            </w:pPr>
            <w:sdt>
              <w:sdtPr>
                <w:rPr>
                  <w:lang w:val="fr-FR"/>
                </w:rPr>
                <w:id w:val="34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9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6669F">
              <w:rPr>
                <w:lang w:val="fr-FR"/>
              </w:rPr>
              <w:t xml:space="preserve"> </w:t>
            </w:r>
            <w:r w:rsidR="0026669F" w:rsidRPr="0017792E">
              <w:t xml:space="preserve">Franchise </w:t>
            </w:r>
            <w:r w:rsidR="0017792E" w:rsidRPr="0017792E">
              <w:t>€ 2</w:t>
            </w:r>
            <w:r w:rsidR="007772D9">
              <w:t>73</w:t>
            </w:r>
            <w:bookmarkStart w:id="1" w:name="_Hlk536015932"/>
            <w:r w:rsidR="0017792E" w:rsidRPr="0017792E">
              <w:t>,</w:t>
            </w:r>
            <w:r w:rsidR="007772D9">
              <w:t>00</w:t>
            </w:r>
            <w:r w:rsidR="0017792E" w:rsidRPr="0017792E">
              <w:tab/>
            </w:r>
            <w:r w:rsidR="0017792E" w:rsidRPr="0017792E">
              <w:tab/>
              <w:t>Maximum duurtijd 8 dagen</w:t>
            </w:r>
            <w:r w:rsidR="0017792E" w:rsidRPr="0017792E">
              <w:tab/>
            </w:r>
            <w:r w:rsidR="0017792E" w:rsidRPr="0017792E">
              <w:tab/>
              <w:t>Polis: 72.859.120</w:t>
            </w:r>
          </w:p>
          <w:p w14:paraId="46A0B7F4" w14:textId="099A9EA9" w:rsidR="0017792E" w:rsidRPr="0017792E" w:rsidRDefault="0017792E" w:rsidP="0026669F">
            <w:pPr>
              <w:pStyle w:val="Lijstalinea"/>
              <w:tabs>
                <w:tab w:val="left" w:pos="3578"/>
              </w:tabs>
              <w:ind w:left="318"/>
              <w:rPr>
                <w:rFonts w:cs="Arial"/>
                <w:u w:val="single"/>
              </w:rPr>
            </w:pPr>
            <w:bookmarkStart w:id="2" w:name="_Hlk536015768"/>
            <w:bookmarkEnd w:id="0"/>
            <w:bookmarkEnd w:id="1"/>
            <w:r w:rsidRPr="0017792E">
              <w:rPr>
                <w:rFonts w:cs="Arial"/>
                <w:u w:val="single"/>
              </w:rPr>
              <w:t>Premie</w:t>
            </w:r>
          </w:p>
          <w:p w14:paraId="1EBDDE37" w14:textId="1122E33E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 xml:space="preserve">Tent: </w:t>
            </w:r>
            <w:r w:rsidRPr="0017792E">
              <w:rPr>
                <w:rFonts w:cs="Arial"/>
              </w:rPr>
              <w:tab/>
              <w:t>9,50 °/°° + 9,9 % taksen</w:t>
            </w:r>
          </w:p>
          <w:p w14:paraId="75029DE6" w14:textId="1B4F3E8D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Muziek- en lichtinstallaties:</w:t>
            </w:r>
            <w:r w:rsidRPr="0017792E">
              <w:rPr>
                <w:rFonts w:cs="Arial"/>
              </w:rPr>
              <w:tab/>
              <w:t>3,00 °/°° + 9,9 % taksen</w:t>
            </w:r>
          </w:p>
          <w:p w14:paraId="00706A0F" w14:textId="0B896196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Tapinstallaties, koelwagens, generatoren:</w:t>
            </w:r>
            <w:r w:rsidRPr="0017792E">
              <w:rPr>
                <w:rFonts w:cs="Arial"/>
              </w:rPr>
              <w:tab/>
              <w:t>2,10 °/°° + 9,9 % taksen</w:t>
            </w:r>
          </w:p>
          <w:p w14:paraId="73A16B55" w14:textId="29027BFC" w:rsid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Tafels en stoelen:</w:t>
            </w:r>
            <w:r w:rsidRPr="0017792E">
              <w:rPr>
                <w:rFonts w:cs="Arial"/>
              </w:rPr>
              <w:tab/>
              <w:t>0,80 °/°° + 15,75 % taksen</w:t>
            </w:r>
          </w:p>
          <w:p w14:paraId="6F9EA4AC" w14:textId="77777777" w:rsidR="00284851" w:rsidRPr="0017792E" w:rsidRDefault="00284851" w:rsidP="00284851">
            <w:pPr>
              <w:pStyle w:val="Lijstalinea"/>
              <w:tabs>
                <w:tab w:val="left" w:pos="4620"/>
              </w:tabs>
              <w:ind w:left="318"/>
              <w:rPr>
                <w:rFonts w:cs="Arial"/>
              </w:rPr>
            </w:pPr>
            <w:bookmarkStart w:id="3" w:name="_Hlk536016075"/>
            <w:r w:rsidRPr="0017792E">
              <w:rPr>
                <w:rFonts w:cs="Arial"/>
              </w:rPr>
              <w:t>WC</w:t>
            </w:r>
            <w:r>
              <w:rPr>
                <w:rFonts w:cs="Arial"/>
              </w:rPr>
              <w:t>-</w:t>
            </w:r>
            <w:r w:rsidRPr="0017792E">
              <w:rPr>
                <w:rFonts w:cs="Arial"/>
              </w:rPr>
              <w:t>wagens:</w:t>
            </w:r>
            <w:r w:rsidRPr="0017792E">
              <w:rPr>
                <w:rFonts w:cs="Arial"/>
              </w:rPr>
              <w:tab/>
              <w:t xml:space="preserve">10,00 °/°° + 9,9 % taksen met uitsluiting van </w:t>
            </w:r>
            <w:r w:rsidRPr="0017792E">
              <w:rPr>
                <w:rFonts w:cs="Arial"/>
              </w:rPr>
              <w:tab/>
              <w:t>vandalisme</w:t>
            </w:r>
          </w:p>
          <w:bookmarkEnd w:id="2"/>
          <w:bookmarkEnd w:id="3"/>
          <w:p w14:paraId="0D8A6D7E" w14:textId="191E0C6B" w:rsidR="0017792E" w:rsidRPr="0017792E" w:rsidRDefault="00EC2F5A" w:rsidP="0026669F">
            <w:pPr>
              <w:pStyle w:val="Kop2"/>
              <w:tabs>
                <w:tab w:val="left" w:pos="3578"/>
              </w:tabs>
              <w:outlineLvl w:val="1"/>
            </w:pPr>
            <w:sdt>
              <w:sdtPr>
                <w:rPr>
                  <w:lang w:val="fr-FR"/>
                </w:rPr>
                <w:id w:val="5484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9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6669F">
              <w:rPr>
                <w:lang w:val="fr-FR"/>
              </w:rPr>
              <w:t xml:space="preserve"> </w:t>
            </w:r>
            <w:r w:rsidR="0026669F" w:rsidRPr="0017792E">
              <w:t>Franchise</w:t>
            </w:r>
            <w:r w:rsidR="0017792E" w:rsidRPr="0017792E">
              <w:t>: € 1.0</w:t>
            </w:r>
            <w:r w:rsidR="007772D9">
              <w:t>92</w:t>
            </w:r>
            <w:r w:rsidR="0017792E" w:rsidRPr="0017792E">
              <w:t>,</w:t>
            </w:r>
            <w:r w:rsidR="007772D9">
              <w:t>00</w:t>
            </w:r>
            <w:r w:rsidR="0017792E" w:rsidRPr="0017792E">
              <w:t xml:space="preserve"> </w:t>
            </w:r>
            <w:r w:rsidR="0017792E" w:rsidRPr="0017792E">
              <w:tab/>
              <w:t>Maximum duurtijd 8 dagen</w:t>
            </w:r>
            <w:r w:rsidR="0017792E" w:rsidRPr="0017792E">
              <w:tab/>
            </w:r>
            <w:r w:rsidR="0017792E" w:rsidRPr="0017792E">
              <w:tab/>
              <w:t>Polis: 72.859.127</w:t>
            </w:r>
          </w:p>
          <w:p w14:paraId="12973E5D" w14:textId="0D015CA9" w:rsidR="0017792E" w:rsidRPr="0017792E" w:rsidRDefault="0017792E" w:rsidP="0026669F">
            <w:pPr>
              <w:pStyle w:val="Lijstalinea"/>
              <w:tabs>
                <w:tab w:val="left" w:pos="3578"/>
              </w:tabs>
              <w:ind w:left="318"/>
              <w:rPr>
                <w:rFonts w:cs="Arial"/>
                <w:u w:val="single"/>
              </w:rPr>
            </w:pPr>
            <w:r w:rsidRPr="0017792E">
              <w:rPr>
                <w:rFonts w:cs="Arial"/>
                <w:u w:val="single"/>
              </w:rPr>
              <w:t>Premie</w:t>
            </w:r>
          </w:p>
          <w:p w14:paraId="4F40231E" w14:textId="4A404115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 xml:space="preserve">Tent: </w:t>
            </w:r>
            <w:r w:rsidRPr="0017792E">
              <w:rPr>
                <w:rFonts w:cs="Arial"/>
              </w:rPr>
              <w:tab/>
              <w:t>8,50 °/°° + 9,9 % taksen</w:t>
            </w:r>
          </w:p>
          <w:p w14:paraId="6A900B9D" w14:textId="425486BB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Muziek- en lichtinstallaties:</w:t>
            </w:r>
            <w:r w:rsidRPr="0017792E">
              <w:rPr>
                <w:rFonts w:cs="Arial"/>
              </w:rPr>
              <w:tab/>
              <w:t>2,70 °/°° + 9,9 % taksen</w:t>
            </w:r>
          </w:p>
          <w:p w14:paraId="331A7E72" w14:textId="0ACDC9A2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Tapinstallaties, koelwagens, generatoren:</w:t>
            </w:r>
            <w:r w:rsidRPr="0017792E">
              <w:rPr>
                <w:rFonts w:cs="Arial"/>
              </w:rPr>
              <w:tab/>
              <w:t>1,95 °/°° + 9,9 % taksen</w:t>
            </w:r>
          </w:p>
          <w:p w14:paraId="1A71B149" w14:textId="34203DC4" w:rsid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Tafels en stoelen:</w:t>
            </w:r>
            <w:r w:rsidRPr="0017792E">
              <w:rPr>
                <w:rFonts w:cs="Arial"/>
              </w:rPr>
              <w:tab/>
              <w:t>0,74 °/°° + 15,75 % taksen</w:t>
            </w:r>
          </w:p>
          <w:p w14:paraId="6602BC3B" w14:textId="77777777" w:rsidR="00284851" w:rsidRPr="0017792E" w:rsidRDefault="00284851" w:rsidP="00284851">
            <w:pPr>
              <w:pStyle w:val="Lijstalinea"/>
              <w:tabs>
                <w:tab w:val="left" w:pos="462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WC</w:t>
            </w:r>
            <w:r>
              <w:rPr>
                <w:rFonts w:cs="Arial"/>
              </w:rPr>
              <w:t>-</w:t>
            </w:r>
            <w:r w:rsidRPr="0017792E">
              <w:rPr>
                <w:rFonts w:cs="Arial"/>
              </w:rPr>
              <w:t>wagens:</w:t>
            </w:r>
            <w:r w:rsidRPr="0017792E">
              <w:rPr>
                <w:rFonts w:cs="Arial"/>
              </w:rPr>
              <w:tab/>
              <w:t xml:space="preserve">10,00 °/°° + 9,9 % taksen met uitsluiting van </w:t>
            </w:r>
            <w:r w:rsidRPr="0017792E">
              <w:rPr>
                <w:rFonts w:cs="Arial"/>
              </w:rPr>
              <w:tab/>
              <w:t>vandalisme</w:t>
            </w:r>
          </w:p>
          <w:p w14:paraId="37D7EDB4" w14:textId="49DDE985" w:rsidR="0017792E" w:rsidRPr="0017792E" w:rsidRDefault="00EC2F5A" w:rsidP="0026669F">
            <w:pPr>
              <w:pStyle w:val="Kop2"/>
              <w:tabs>
                <w:tab w:val="left" w:pos="3578"/>
              </w:tabs>
              <w:outlineLvl w:val="1"/>
            </w:pPr>
            <w:sdt>
              <w:sdtPr>
                <w:rPr>
                  <w:lang w:val="fr-FR"/>
                </w:rPr>
                <w:id w:val="14192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9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6669F">
              <w:rPr>
                <w:lang w:val="fr-FR"/>
              </w:rPr>
              <w:t xml:space="preserve"> </w:t>
            </w:r>
            <w:r w:rsidR="0026669F" w:rsidRPr="0017792E">
              <w:t>Franchise</w:t>
            </w:r>
            <w:r w:rsidR="0026669F">
              <w:t>:</w:t>
            </w:r>
            <w:r w:rsidR="0017792E" w:rsidRPr="0017792E">
              <w:t xml:space="preserve"> € 2.</w:t>
            </w:r>
            <w:r w:rsidR="007772D9">
              <w:t>184</w:t>
            </w:r>
            <w:r w:rsidR="0017792E" w:rsidRPr="0017792E">
              <w:t>,</w:t>
            </w:r>
            <w:r w:rsidR="007772D9">
              <w:t>00</w:t>
            </w:r>
            <w:r w:rsidR="0017792E" w:rsidRPr="0017792E">
              <w:tab/>
              <w:t>Maximum duurtijd 8 dagen</w:t>
            </w:r>
            <w:r w:rsidR="0017792E" w:rsidRPr="0017792E">
              <w:tab/>
            </w:r>
            <w:r w:rsidR="0017792E" w:rsidRPr="0017792E">
              <w:tab/>
              <w:t>Polis: 72.859.136</w:t>
            </w:r>
          </w:p>
          <w:p w14:paraId="71C6F31F" w14:textId="556B01E0" w:rsidR="0017792E" w:rsidRPr="0017792E" w:rsidRDefault="0017792E" w:rsidP="0026669F">
            <w:pPr>
              <w:pStyle w:val="Lijstalinea"/>
              <w:tabs>
                <w:tab w:val="left" w:pos="3578"/>
              </w:tabs>
              <w:ind w:left="318"/>
              <w:rPr>
                <w:rFonts w:cs="Arial"/>
                <w:u w:val="single"/>
              </w:rPr>
            </w:pPr>
            <w:r w:rsidRPr="0017792E">
              <w:rPr>
                <w:rFonts w:cs="Arial"/>
                <w:u w:val="single"/>
              </w:rPr>
              <w:t>Premie</w:t>
            </w:r>
          </w:p>
          <w:p w14:paraId="7869D934" w14:textId="0D66372F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 xml:space="preserve">Tent: </w:t>
            </w:r>
            <w:r w:rsidRPr="0017792E">
              <w:rPr>
                <w:rFonts w:cs="Arial"/>
              </w:rPr>
              <w:tab/>
              <w:t>8,00 °/°° + 9,9 % taksen</w:t>
            </w:r>
          </w:p>
          <w:p w14:paraId="0FBEA44B" w14:textId="623EF237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Muziek- en lichtinstallaties:</w:t>
            </w:r>
            <w:r w:rsidRPr="0017792E">
              <w:rPr>
                <w:rFonts w:cs="Arial"/>
              </w:rPr>
              <w:tab/>
              <w:t>2,50 °/°° + 9,9 % taksen</w:t>
            </w:r>
          </w:p>
          <w:p w14:paraId="1FB1833A" w14:textId="1A1820D9" w:rsidR="0017792E" w:rsidRP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Tapinstallaties, koelwagens, generatoren:</w:t>
            </w:r>
            <w:r w:rsidRPr="0017792E">
              <w:rPr>
                <w:rFonts w:cs="Arial"/>
              </w:rPr>
              <w:tab/>
              <w:t>1,85 °/°° + 9,9 % taksen</w:t>
            </w:r>
          </w:p>
          <w:p w14:paraId="78040176" w14:textId="11FBFF4C" w:rsidR="0017792E" w:rsidRDefault="0017792E" w:rsidP="0026669F">
            <w:pPr>
              <w:pStyle w:val="Lijstalinea"/>
              <w:tabs>
                <w:tab w:val="left" w:pos="4570"/>
              </w:tabs>
              <w:ind w:left="318"/>
              <w:rPr>
                <w:rFonts w:cs="Arial"/>
              </w:rPr>
            </w:pPr>
            <w:r w:rsidRPr="0017792E">
              <w:rPr>
                <w:rFonts w:cs="Arial"/>
              </w:rPr>
              <w:t>Tafels en stoelen:</w:t>
            </w:r>
            <w:r w:rsidRPr="0017792E">
              <w:rPr>
                <w:rFonts w:cs="Arial"/>
              </w:rPr>
              <w:tab/>
              <w:t>0,70 °/°° + 15,75 % taksen</w:t>
            </w:r>
          </w:p>
          <w:p w14:paraId="4CB91150" w14:textId="6BC0E5BD" w:rsidR="0017792E" w:rsidRPr="0017792E" w:rsidRDefault="00284851" w:rsidP="00284851">
            <w:pPr>
              <w:pStyle w:val="Lijstalinea"/>
              <w:tabs>
                <w:tab w:val="left" w:pos="4620"/>
              </w:tabs>
              <w:ind w:left="318"/>
              <w:rPr>
                <w:rFonts w:cs="Arial"/>
                <w:b/>
                <w:sz w:val="16"/>
                <w:szCs w:val="16"/>
                <w:u w:val="single"/>
              </w:rPr>
            </w:pPr>
            <w:r w:rsidRPr="0017792E">
              <w:rPr>
                <w:rFonts w:cs="Arial"/>
              </w:rPr>
              <w:t>WC</w:t>
            </w:r>
            <w:r>
              <w:rPr>
                <w:rFonts w:cs="Arial"/>
              </w:rPr>
              <w:t>-</w:t>
            </w:r>
            <w:r w:rsidRPr="0017792E">
              <w:rPr>
                <w:rFonts w:cs="Arial"/>
              </w:rPr>
              <w:t>wagens:</w:t>
            </w:r>
            <w:r w:rsidRPr="0017792E">
              <w:rPr>
                <w:rFonts w:cs="Arial"/>
              </w:rPr>
              <w:tab/>
              <w:t xml:space="preserve">10,00 °/°° + 9,9 % taksen met uitsluiting van </w:t>
            </w:r>
            <w:r w:rsidRPr="0017792E">
              <w:rPr>
                <w:rFonts w:cs="Arial"/>
              </w:rPr>
              <w:tab/>
              <w:t>vandalisme</w:t>
            </w:r>
          </w:p>
        </w:tc>
      </w:tr>
    </w:tbl>
    <w:p w14:paraId="33BA253A" w14:textId="77777777" w:rsidR="0017792E" w:rsidRPr="0017792E" w:rsidRDefault="0017792E" w:rsidP="0017792E">
      <w:pPr>
        <w:rPr>
          <w:rFonts w:cs="Arial"/>
          <w:b/>
          <w:u w:val="single"/>
        </w:rPr>
      </w:pPr>
    </w:p>
    <w:tbl>
      <w:tblPr>
        <w:tblStyle w:val="Tabelraster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17792E" w:rsidRPr="0017792E" w14:paraId="25530E85" w14:textId="77777777" w:rsidTr="00F0463E">
        <w:trPr>
          <w:trHeight w:val="1483"/>
        </w:trPr>
        <w:tc>
          <w:tcPr>
            <w:tcW w:w="9287" w:type="dxa"/>
          </w:tcPr>
          <w:p w14:paraId="0732E00A" w14:textId="77777777" w:rsidR="0017792E" w:rsidRPr="0017792E" w:rsidRDefault="0017792E" w:rsidP="00F0463E">
            <w:pPr>
              <w:rPr>
                <w:rFonts w:cs="Arial"/>
              </w:rPr>
            </w:pPr>
          </w:p>
          <w:p w14:paraId="45C99B6D" w14:textId="77777777" w:rsidR="0017792E" w:rsidRPr="0017792E" w:rsidRDefault="0017792E" w:rsidP="00F0463E">
            <w:pPr>
              <w:rPr>
                <w:rFonts w:cs="Arial"/>
              </w:rPr>
            </w:pPr>
            <w:r w:rsidRPr="0017792E">
              <w:rPr>
                <w:rFonts w:cs="Arial"/>
              </w:rPr>
              <w:t>Bijkomend op te stellen:</w:t>
            </w:r>
          </w:p>
          <w:p w14:paraId="1120A3BA" w14:textId="2F513681" w:rsidR="0017792E" w:rsidRPr="0017792E" w:rsidRDefault="00EC2F5A" w:rsidP="0026669F">
            <w:pPr>
              <w:pStyle w:val="Kop2"/>
              <w:outlineLvl w:val="1"/>
            </w:pPr>
            <w:sdt>
              <w:sdtPr>
                <w:rPr>
                  <w:lang w:val="fr-FR"/>
                </w:rPr>
                <w:id w:val="20942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9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6669F">
              <w:rPr>
                <w:lang w:val="fr-FR"/>
              </w:rPr>
              <w:t xml:space="preserve"> </w:t>
            </w:r>
            <w:r w:rsidR="0017792E" w:rsidRPr="0017792E">
              <w:t>Verzekering objectieve aansprakelijkheid bij brand en ontploffing</w:t>
            </w:r>
          </w:p>
          <w:p w14:paraId="2C35C1A8" w14:textId="77777777" w:rsidR="0017792E" w:rsidRPr="0017792E" w:rsidRDefault="0017792E" w:rsidP="00F0463E">
            <w:pPr>
              <w:rPr>
                <w:rFonts w:cs="Arial"/>
              </w:rPr>
            </w:pPr>
          </w:p>
        </w:tc>
      </w:tr>
    </w:tbl>
    <w:p w14:paraId="2225A8E0" w14:textId="77777777" w:rsidR="0026669F" w:rsidRDefault="0026669F" w:rsidP="0017792E">
      <w:pPr>
        <w:rPr>
          <w:rFonts w:cs="Arial"/>
        </w:rPr>
      </w:pPr>
    </w:p>
    <w:p w14:paraId="50817847" w14:textId="77777777" w:rsidR="0026669F" w:rsidRDefault="0026669F" w:rsidP="0017792E">
      <w:pPr>
        <w:rPr>
          <w:rFonts w:cs="Arial"/>
        </w:rPr>
      </w:pPr>
    </w:p>
    <w:p w14:paraId="5DAADD2A" w14:textId="19CC5FBC" w:rsidR="0017792E" w:rsidRPr="0017792E" w:rsidRDefault="0017792E" w:rsidP="0017792E">
      <w:pPr>
        <w:rPr>
          <w:rFonts w:cs="Arial"/>
        </w:rPr>
      </w:pPr>
      <w:r w:rsidRPr="0017792E">
        <w:rPr>
          <w:rFonts w:cs="Arial"/>
        </w:rPr>
        <w:t xml:space="preserve">Opgemaakt te </w:t>
      </w:r>
      <w:r w:rsidRPr="0017792E">
        <w:rPr>
          <w:rFonts w:cs="Arial"/>
        </w:rPr>
        <w:tab/>
        <w:t xml:space="preserve">…………………………………………………………………op </w:t>
      </w:r>
      <w:r w:rsidR="00FF58A3">
        <w:rPr>
          <w:rFonts w:cs="Arial"/>
        </w:rPr>
        <w:t>….</w:t>
      </w:r>
      <w:r w:rsidRPr="0017792E">
        <w:rPr>
          <w:rFonts w:cs="Arial"/>
        </w:rPr>
        <w:t>…………………………..</w:t>
      </w:r>
    </w:p>
    <w:p w14:paraId="7EF38C97" w14:textId="185F8D57" w:rsidR="0017792E" w:rsidRPr="0017792E" w:rsidRDefault="0017792E" w:rsidP="00C72210">
      <w:pPr>
        <w:spacing w:before="360" w:after="3480"/>
        <w:rPr>
          <w:rFonts w:cs="Arial"/>
        </w:rPr>
      </w:pPr>
      <w:r w:rsidRPr="0017792E">
        <w:rPr>
          <w:rFonts w:cs="Arial"/>
        </w:rPr>
        <w:t>De voorsteller,</w:t>
      </w:r>
    </w:p>
    <w:p w14:paraId="1D90B36A" w14:textId="77777777" w:rsidR="00C72210" w:rsidRPr="00C72210" w:rsidRDefault="00C72210" w:rsidP="00C72210">
      <w:pPr>
        <w:rPr>
          <w:rFonts w:cs="Arial"/>
          <w:sz w:val="16"/>
          <w:szCs w:val="16"/>
        </w:rPr>
      </w:pPr>
    </w:p>
    <w:p w14:paraId="2EA86EEC" w14:textId="364A6F51" w:rsidR="0017792E" w:rsidRPr="00C72210" w:rsidRDefault="0017792E" w:rsidP="00C72210">
      <w:pPr>
        <w:rPr>
          <w:rFonts w:cs="Arial"/>
          <w:sz w:val="16"/>
          <w:szCs w:val="16"/>
        </w:rPr>
      </w:pPr>
      <w:r w:rsidRPr="00C72210">
        <w:rPr>
          <w:rFonts w:cs="Arial"/>
          <w:sz w:val="16"/>
          <w:szCs w:val="16"/>
        </w:rPr>
        <w:t xml:space="preserve">VERWERKING AANVRAAGFORMULIEREN DOOR KLJ &amp; </w:t>
      </w:r>
      <w:r w:rsidR="0009282F">
        <w:rPr>
          <w:rFonts w:cs="Arial"/>
          <w:sz w:val="16"/>
          <w:szCs w:val="16"/>
        </w:rPr>
        <w:t>GROENE KRING</w:t>
      </w:r>
    </w:p>
    <w:p w14:paraId="44318769" w14:textId="5F89A45C" w:rsidR="00CA2D4C" w:rsidRPr="0017792E" w:rsidRDefault="0017792E" w:rsidP="00C72210">
      <w:pPr>
        <w:rPr>
          <w:rFonts w:cs="Arial"/>
        </w:rPr>
      </w:pPr>
      <w:r w:rsidRPr="00C72210">
        <w:rPr>
          <w:rFonts w:cs="Arial"/>
          <w:sz w:val="16"/>
          <w:szCs w:val="16"/>
        </w:rPr>
        <w:t>Aanvragen verzekering materiaal te bezorgen aan:</w:t>
      </w:r>
      <w:r w:rsidRPr="00C72210">
        <w:rPr>
          <w:rFonts w:cs="Arial"/>
          <w:sz w:val="16"/>
          <w:szCs w:val="16"/>
        </w:rPr>
        <w:tab/>
      </w:r>
      <w:r w:rsidRPr="00C72210">
        <w:rPr>
          <w:rFonts w:cs="Arial"/>
          <w:sz w:val="16"/>
          <w:szCs w:val="16"/>
        </w:rPr>
        <w:tab/>
        <w:t>KBC</w:t>
      </w:r>
      <w:r w:rsidRPr="00C72210">
        <w:rPr>
          <w:rFonts w:cs="Arial"/>
          <w:sz w:val="16"/>
          <w:szCs w:val="16"/>
        </w:rPr>
        <w:br/>
        <w:t>Aanvragen verzekering objectieve aansprakelijkheid:</w:t>
      </w:r>
      <w:r w:rsidRPr="00C72210">
        <w:rPr>
          <w:rFonts w:cs="Arial"/>
          <w:sz w:val="16"/>
          <w:szCs w:val="16"/>
        </w:rPr>
        <w:tab/>
      </w:r>
      <w:r w:rsidRPr="00C72210">
        <w:rPr>
          <w:rFonts w:cs="Arial"/>
          <w:sz w:val="16"/>
          <w:szCs w:val="16"/>
        </w:rPr>
        <w:tab/>
        <w:t>Kantoor Schrevens</w:t>
      </w:r>
    </w:p>
    <w:sectPr w:rsidR="00CA2D4C" w:rsidRPr="0017792E" w:rsidSect="00392A8F">
      <w:footerReference w:type="default" r:id="rId12"/>
      <w:headerReference w:type="first" r:id="rId13"/>
      <w:footerReference w:type="first" r:id="rId14"/>
      <w:pgSz w:w="11907" w:h="16840" w:code="9"/>
      <w:pgMar w:top="1276" w:right="1418" w:bottom="1418" w:left="1418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F44C" w14:textId="77777777" w:rsidR="00EC2F5A" w:rsidRDefault="00EC2F5A">
      <w:r>
        <w:separator/>
      </w:r>
    </w:p>
    <w:p w14:paraId="7A4CD5D5" w14:textId="77777777" w:rsidR="00EC2F5A" w:rsidRDefault="00EC2F5A"/>
  </w:endnote>
  <w:endnote w:type="continuationSeparator" w:id="0">
    <w:p w14:paraId="4DCE5A30" w14:textId="77777777" w:rsidR="00EC2F5A" w:rsidRDefault="00EC2F5A">
      <w:r>
        <w:continuationSeparator/>
      </w:r>
    </w:p>
    <w:p w14:paraId="0066CB5E" w14:textId="77777777" w:rsidR="00EC2F5A" w:rsidRDefault="00EC2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267B" w14:textId="722C55A5" w:rsidR="00B04BA8" w:rsidRDefault="00B04BA8">
    <w:pPr>
      <w:pStyle w:val="Voettekst"/>
      <w:rPr>
        <w:rFonts w:cs="Arial"/>
        <w:sz w:val="12"/>
        <w:lang w:val="nl-NL"/>
      </w:rPr>
    </w:pPr>
  </w:p>
  <w:p w14:paraId="389E1BEB" w14:textId="77777777" w:rsidR="001C4692" w:rsidRDefault="00B04BA8" w:rsidP="002A5122">
    <w:pPr>
      <w:pStyle w:val="Voettekst"/>
      <w:tabs>
        <w:tab w:val="clear" w:pos="4536"/>
        <w:tab w:val="center" w:pos="8789"/>
      </w:tabs>
    </w:pP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DD3570">
      <w:rPr>
        <w:rStyle w:val="Paginanummer"/>
        <w:rFonts w:cs="Arial"/>
        <w:b w:val="0"/>
        <w:noProof/>
        <w:lang w:val="nl-NL"/>
      </w:rPr>
      <w:t>2</w:t>
    </w:r>
    <w:r>
      <w:rPr>
        <w:rStyle w:val="Paginanummer"/>
        <w:rFonts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2EA9" w14:textId="77777777" w:rsidR="00B04BA8" w:rsidRPr="00D81472" w:rsidRDefault="00B04BA8" w:rsidP="002A5122">
    <w:pPr>
      <w:pStyle w:val="Voettekst"/>
      <w:tabs>
        <w:tab w:val="clear" w:pos="4536"/>
        <w:tab w:val="center" w:pos="8789"/>
      </w:tabs>
      <w:rPr>
        <w:rFonts w:cs="Arial"/>
        <w:sz w:val="8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AAD66D2" wp14:editId="494E6419">
              <wp:simplePos x="0" y="0"/>
              <wp:positionH relativeFrom="column">
                <wp:posOffset>8255</wp:posOffset>
              </wp:positionH>
              <wp:positionV relativeFrom="paragraph">
                <wp:posOffset>-153670</wp:posOffset>
              </wp:positionV>
              <wp:extent cx="533400" cy="523875"/>
              <wp:effectExtent l="0" t="0" r="0" b="952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F4D6B" w14:textId="1CF808E0" w:rsidR="00B04BA8" w:rsidRDefault="00B04BA8" w:rsidP="00D814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D66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.65pt;margin-top:-12.1pt;width:42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" stroked="f">
              <v:textbox>
                <w:txbxContent>
                  <w:p w14:paraId="294F4D6B" w14:textId="1CF808E0" w:rsidR="00B04BA8" w:rsidRDefault="00B04BA8" w:rsidP="00D81472"/>
                </w:txbxContent>
              </v:textbox>
              <w10:wrap type="square"/>
            </v:shape>
          </w:pict>
        </mc:Fallback>
      </mc:AlternateContent>
    </w: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8D6D10">
      <w:rPr>
        <w:rStyle w:val="Paginanummer"/>
        <w:rFonts w:cs="Arial"/>
        <w:b w:val="0"/>
        <w:noProof/>
        <w:lang w:val="nl-NL"/>
      </w:rPr>
      <w:t>1</w:t>
    </w:r>
    <w:r>
      <w:rPr>
        <w:rStyle w:val="Paginanummer"/>
        <w:rFonts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6B16" w14:textId="77777777" w:rsidR="00EC2F5A" w:rsidRDefault="00EC2F5A">
      <w:r>
        <w:separator/>
      </w:r>
    </w:p>
    <w:p w14:paraId="53600727" w14:textId="77777777" w:rsidR="00EC2F5A" w:rsidRDefault="00EC2F5A"/>
  </w:footnote>
  <w:footnote w:type="continuationSeparator" w:id="0">
    <w:p w14:paraId="4E3B6BB9" w14:textId="77777777" w:rsidR="00EC2F5A" w:rsidRDefault="00EC2F5A">
      <w:r>
        <w:continuationSeparator/>
      </w:r>
    </w:p>
    <w:p w14:paraId="58A0720B" w14:textId="77777777" w:rsidR="00EC2F5A" w:rsidRDefault="00EC2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F236" w14:textId="752657C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5B06BD" wp14:editId="5E74DD70">
              <wp:simplePos x="0" y="0"/>
              <wp:positionH relativeFrom="page">
                <wp:align>right</wp:align>
              </wp:positionH>
              <wp:positionV relativeFrom="paragraph">
                <wp:posOffset>121285</wp:posOffset>
              </wp:positionV>
              <wp:extent cx="5019675" cy="1196340"/>
              <wp:effectExtent l="0" t="0" r="952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1196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76937" w14:textId="6710D699" w:rsidR="0017792E" w:rsidRPr="004A3501" w:rsidRDefault="0017792E" w:rsidP="0017792E">
                          <w:pPr>
                            <w:pStyle w:val="Titel"/>
                            <w:rPr>
                              <w:color w:val="A2BD2D"/>
                              <w:sz w:val="30"/>
                              <w:szCs w:val="30"/>
                            </w:rPr>
                          </w:pPr>
                          <w:r w:rsidRPr="004A3501">
                            <w:rPr>
                              <w:color w:val="A2BD2D"/>
                              <w:sz w:val="30"/>
                              <w:szCs w:val="30"/>
                            </w:rPr>
                            <w:t>Alle risico’s polis voor materi</w:t>
                          </w:r>
                          <w:r w:rsidR="000B72BD" w:rsidRPr="004A3501">
                            <w:rPr>
                              <w:color w:val="A2BD2D"/>
                              <w:sz w:val="30"/>
                              <w:szCs w:val="30"/>
                            </w:rPr>
                            <w:t>aa</w:t>
                          </w:r>
                          <w:r w:rsidRPr="004A3501">
                            <w:rPr>
                              <w:color w:val="A2BD2D"/>
                              <w:sz w:val="30"/>
                              <w:szCs w:val="30"/>
                            </w:rPr>
                            <w:t xml:space="preserve">l tijdens evenementen voor </w:t>
                          </w:r>
                          <w:r w:rsidR="004A3501">
                            <w:rPr>
                              <w:color w:val="A2BD2D"/>
                              <w:sz w:val="30"/>
                              <w:szCs w:val="30"/>
                            </w:rPr>
                            <w:t>Groene Kringgewesten</w:t>
                          </w:r>
                        </w:p>
                        <w:p w14:paraId="0DEAA746" w14:textId="3295CC32" w:rsidR="00BC6DC1" w:rsidRPr="00392A8F" w:rsidRDefault="00BC6DC1" w:rsidP="00BC6DC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B06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05pt;margin-top:9.55pt;width:395.25pt;height:94.2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" stroked="f">
              <v:textbox>
                <w:txbxContent>
                  <w:p w14:paraId="37C76937" w14:textId="6710D699" w:rsidR="0017792E" w:rsidRPr="004A3501" w:rsidRDefault="0017792E" w:rsidP="0017792E">
                    <w:pPr>
                      <w:pStyle w:val="Titel"/>
                      <w:rPr>
                        <w:color w:val="A2BD2D"/>
                        <w:sz w:val="30"/>
                        <w:szCs w:val="30"/>
                      </w:rPr>
                    </w:pPr>
                    <w:r w:rsidRPr="004A3501">
                      <w:rPr>
                        <w:color w:val="A2BD2D"/>
                        <w:sz w:val="30"/>
                        <w:szCs w:val="30"/>
                      </w:rPr>
                      <w:t>Alle risico’s polis voor materi</w:t>
                    </w:r>
                    <w:r w:rsidR="000B72BD" w:rsidRPr="004A3501">
                      <w:rPr>
                        <w:color w:val="A2BD2D"/>
                        <w:sz w:val="30"/>
                        <w:szCs w:val="30"/>
                      </w:rPr>
                      <w:t>aa</w:t>
                    </w:r>
                    <w:r w:rsidRPr="004A3501">
                      <w:rPr>
                        <w:color w:val="A2BD2D"/>
                        <w:sz w:val="30"/>
                        <w:szCs w:val="30"/>
                      </w:rPr>
                      <w:t xml:space="preserve">l tijdens evenementen voor </w:t>
                    </w:r>
                    <w:r w:rsidR="004A3501">
                      <w:rPr>
                        <w:color w:val="A2BD2D"/>
                        <w:sz w:val="30"/>
                        <w:szCs w:val="30"/>
                      </w:rPr>
                      <w:t>Groene Kringgewesten</w:t>
                    </w:r>
                  </w:p>
                  <w:p w14:paraId="0DEAA746" w14:textId="3295CC32" w:rsidR="00BC6DC1" w:rsidRPr="00392A8F" w:rsidRDefault="00BC6DC1" w:rsidP="00BC6DC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A3501">
      <w:rPr>
        <w:noProof/>
      </w:rPr>
      <w:drawing>
        <wp:inline distT="0" distB="0" distL="0" distR="0" wp14:anchorId="5B02736A" wp14:editId="4B340780">
          <wp:extent cx="1754505" cy="104199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K_Logo_zonder_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483" cy="106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4D2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54688B0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5234F1F"/>
    <w:multiLevelType w:val="hybridMultilevel"/>
    <w:tmpl w:val="9B5ECA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F3065"/>
    <w:multiLevelType w:val="hybridMultilevel"/>
    <w:tmpl w:val="3D1848F8"/>
    <w:lvl w:ilvl="0" w:tplc="B6E01E30">
      <w:start w:val="1"/>
      <w:numFmt w:val="bullet"/>
      <w:lvlText w:val="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E1DD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4913882"/>
    <w:multiLevelType w:val="hybridMultilevel"/>
    <w:tmpl w:val="032C2A34"/>
    <w:lvl w:ilvl="0" w:tplc="7E727B6A">
      <w:start w:val="1"/>
      <w:numFmt w:val="bullet"/>
      <w:lvlText w:val="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1175E2"/>
    <w:multiLevelType w:val="hybridMultilevel"/>
    <w:tmpl w:val="33B40A86"/>
    <w:lvl w:ilvl="0" w:tplc="0C5EC286">
      <w:start w:val="5"/>
      <w:numFmt w:val="bullet"/>
      <w:lvlText w:val="-"/>
      <w:lvlJc w:val="left"/>
      <w:pPr>
        <w:ind w:left="588" w:hanging="360"/>
      </w:pPr>
      <w:rPr>
        <w:rFonts w:ascii="Arial" w:eastAsiaTheme="minorHAnsi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7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01B6791"/>
    <w:multiLevelType w:val="hybridMultilevel"/>
    <w:tmpl w:val="8F647E24"/>
    <w:lvl w:ilvl="0" w:tplc="401AB3CC">
      <w:start w:val="1"/>
      <w:numFmt w:val="bullet"/>
      <w:lvlText w:val=""/>
      <w:lvlJc w:val="left"/>
      <w:pPr>
        <w:tabs>
          <w:tab w:val="num" w:pos="3697"/>
        </w:tabs>
        <w:ind w:left="36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F6EE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3356670"/>
    <w:multiLevelType w:val="hybridMultilevel"/>
    <w:tmpl w:val="5D2002C8"/>
    <w:lvl w:ilvl="0" w:tplc="EECE159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254F72F7"/>
    <w:multiLevelType w:val="hybridMultilevel"/>
    <w:tmpl w:val="B94072A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84904"/>
    <w:multiLevelType w:val="multilevel"/>
    <w:tmpl w:val="6AD0350C"/>
    <w:lvl w:ilvl="0">
      <w:start w:val="1"/>
      <w:numFmt w:val="bullet"/>
      <w:lvlText w:val="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82B72"/>
    <w:multiLevelType w:val="hybridMultilevel"/>
    <w:tmpl w:val="15D875C0"/>
    <w:lvl w:ilvl="0" w:tplc="C9A2E9F6">
      <w:start w:val="1"/>
      <w:numFmt w:val="bullet"/>
      <w:lvlText w:val="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4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56B0375"/>
    <w:multiLevelType w:val="hybridMultilevel"/>
    <w:tmpl w:val="AC62C2AA"/>
    <w:lvl w:ilvl="0" w:tplc="4D10C32E">
      <w:start w:val="1"/>
      <w:numFmt w:val="bullet"/>
      <w:lvlText w:val=""/>
      <w:lvlJc w:val="left"/>
      <w:pPr>
        <w:tabs>
          <w:tab w:val="num" w:pos="10432"/>
        </w:tabs>
        <w:ind w:left="10432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D32A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752FE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12DE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D6A531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1BA3187"/>
    <w:multiLevelType w:val="hybridMultilevel"/>
    <w:tmpl w:val="6896D1D0"/>
    <w:lvl w:ilvl="0" w:tplc="4C0AB10A">
      <w:start w:val="1"/>
      <w:numFmt w:val="bullet"/>
      <w:lvlText w:val="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05EA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8360B69"/>
    <w:multiLevelType w:val="multilevel"/>
    <w:tmpl w:val="6AD0350C"/>
    <w:lvl w:ilvl="0">
      <w:start w:val="1"/>
      <w:numFmt w:val="bullet"/>
      <w:lvlText w:val="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46CB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BD62FA6"/>
    <w:multiLevelType w:val="hybridMultilevel"/>
    <w:tmpl w:val="FB0226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2AE48C1"/>
    <w:multiLevelType w:val="hybridMultilevel"/>
    <w:tmpl w:val="A93039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5081A"/>
    <w:multiLevelType w:val="hybridMultilevel"/>
    <w:tmpl w:val="F8E8833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04620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DDC3572"/>
    <w:multiLevelType w:val="hybridMultilevel"/>
    <w:tmpl w:val="3AAE9A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4"/>
  </w:num>
  <w:num w:numId="5">
    <w:abstractNumId w:val="38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20"/>
  </w:num>
  <w:num w:numId="19">
    <w:abstractNumId w:val="23"/>
  </w:num>
  <w:num w:numId="20">
    <w:abstractNumId w:val="18"/>
  </w:num>
  <w:num w:numId="21">
    <w:abstractNumId w:val="41"/>
  </w:num>
  <w:num w:numId="22">
    <w:abstractNumId w:val="30"/>
  </w:num>
  <w:num w:numId="23">
    <w:abstractNumId w:val="14"/>
  </w:num>
  <w:num w:numId="24">
    <w:abstractNumId w:val="13"/>
  </w:num>
  <w:num w:numId="25">
    <w:abstractNumId w:val="32"/>
  </w:num>
  <w:num w:numId="26">
    <w:abstractNumId w:val="12"/>
  </w:num>
  <w:num w:numId="27">
    <w:abstractNumId w:val="36"/>
  </w:num>
  <w:num w:numId="28">
    <w:abstractNumId w:val="27"/>
  </w:num>
  <w:num w:numId="29">
    <w:abstractNumId w:val="26"/>
  </w:num>
  <w:num w:numId="30">
    <w:abstractNumId w:val="19"/>
  </w:num>
  <w:num w:numId="31">
    <w:abstractNumId w:val="34"/>
  </w:num>
  <w:num w:numId="32">
    <w:abstractNumId w:val="35"/>
  </w:num>
  <w:num w:numId="33">
    <w:abstractNumId w:val="22"/>
  </w:num>
  <w:num w:numId="34">
    <w:abstractNumId w:val="15"/>
  </w:num>
  <w:num w:numId="35">
    <w:abstractNumId w:val="31"/>
  </w:num>
  <w:num w:numId="36">
    <w:abstractNumId w:val="25"/>
  </w:num>
  <w:num w:numId="37">
    <w:abstractNumId w:val="29"/>
  </w:num>
  <w:num w:numId="38">
    <w:abstractNumId w:val="42"/>
  </w:num>
  <w:num w:numId="39">
    <w:abstractNumId w:val="39"/>
  </w:num>
  <w:num w:numId="40">
    <w:abstractNumId w:val="37"/>
  </w:num>
  <w:num w:numId="41">
    <w:abstractNumId w:val="33"/>
  </w:num>
  <w:num w:numId="42">
    <w:abstractNumId w:val="11"/>
  </w:num>
  <w:num w:numId="43">
    <w:abstractNumId w:val="21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2E"/>
    <w:rsid w:val="00023F02"/>
    <w:rsid w:val="00026516"/>
    <w:rsid w:val="00043CFE"/>
    <w:rsid w:val="000506B3"/>
    <w:rsid w:val="00055143"/>
    <w:rsid w:val="0009282F"/>
    <w:rsid w:val="00094A6C"/>
    <w:rsid w:val="000B72BD"/>
    <w:rsid w:val="00122CA9"/>
    <w:rsid w:val="0014241B"/>
    <w:rsid w:val="001433AB"/>
    <w:rsid w:val="00166997"/>
    <w:rsid w:val="00171D74"/>
    <w:rsid w:val="0017792E"/>
    <w:rsid w:val="00190026"/>
    <w:rsid w:val="0019343A"/>
    <w:rsid w:val="001B3BF3"/>
    <w:rsid w:val="001B6737"/>
    <w:rsid w:val="001C4692"/>
    <w:rsid w:val="001F50DF"/>
    <w:rsid w:val="002268E8"/>
    <w:rsid w:val="00263119"/>
    <w:rsid w:val="0026669F"/>
    <w:rsid w:val="00267C4D"/>
    <w:rsid w:val="0027257E"/>
    <w:rsid w:val="00284851"/>
    <w:rsid w:val="00287E76"/>
    <w:rsid w:val="002A5122"/>
    <w:rsid w:val="002B776B"/>
    <w:rsid w:val="002C2170"/>
    <w:rsid w:val="002D0467"/>
    <w:rsid w:val="003319E9"/>
    <w:rsid w:val="00333F23"/>
    <w:rsid w:val="00335FA5"/>
    <w:rsid w:val="00390DAF"/>
    <w:rsid w:val="00391047"/>
    <w:rsid w:val="00392A8F"/>
    <w:rsid w:val="003E498C"/>
    <w:rsid w:val="004013D8"/>
    <w:rsid w:val="00415F69"/>
    <w:rsid w:val="004237A5"/>
    <w:rsid w:val="00442A27"/>
    <w:rsid w:val="0044494D"/>
    <w:rsid w:val="004462C6"/>
    <w:rsid w:val="0047174C"/>
    <w:rsid w:val="004812E1"/>
    <w:rsid w:val="00484E40"/>
    <w:rsid w:val="00487502"/>
    <w:rsid w:val="004A2280"/>
    <w:rsid w:val="004A31B3"/>
    <w:rsid w:val="004A3501"/>
    <w:rsid w:val="004A4566"/>
    <w:rsid w:val="004D44EE"/>
    <w:rsid w:val="004E75A4"/>
    <w:rsid w:val="004F15F1"/>
    <w:rsid w:val="00501B1E"/>
    <w:rsid w:val="00524D2E"/>
    <w:rsid w:val="005471AD"/>
    <w:rsid w:val="00572E5A"/>
    <w:rsid w:val="005A0435"/>
    <w:rsid w:val="005E0D2A"/>
    <w:rsid w:val="005F59CB"/>
    <w:rsid w:val="00613462"/>
    <w:rsid w:val="00630976"/>
    <w:rsid w:val="00671A53"/>
    <w:rsid w:val="00691BC1"/>
    <w:rsid w:val="006A235C"/>
    <w:rsid w:val="006D1C04"/>
    <w:rsid w:val="006F1814"/>
    <w:rsid w:val="007772D9"/>
    <w:rsid w:val="007B225D"/>
    <w:rsid w:val="007E7690"/>
    <w:rsid w:val="00821336"/>
    <w:rsid w:val="00822B8F"/>
    <w:rsid w:val="00862567"/>
    <w:rsid w:val="00870B24"/>
    <w:rsid w:val="00881643"/>
    <w:rsid w:val="00896EC3"/>
    <w:rsid w:val="008A461A"/>
    <w:rsid w:val="008C5C7C"/>
    <w:rsid w:val="008D4821"/>
    <w:rsid w:val="008D6D10"/>
    <w:rsid w:val="008F10E8"/>
    <w:rsid w:val="008F5523"/>
    <w:rsid w:val="00904D4C"/>
    <w:rsid w:val="009505A6"/>
    <w:rsid w:val="0097034F"/>
    <w:rsid w:val="00977095"/>
    <w:rsid w:val="009B569B"/>
    <w:rsid w:val="009E1C6C"/>
    <w:rsid w:val="00A17523"/>
    <w:rsid w:val="00A623A3"/>
    <w:rsid w:val="00AB295E"/>
    <w:rsid w:val="00AC25D8"/>
    <w:rsid w:val="00AD2CFC"/>
    <w:rsid w:val="00B04BA8"/>
    <w:rsid w:val="00B1448E"/>
    <w:rsid w:val="00B238BF"/>
    <w:rsid w:val="00B34084"/>
    <w:rsid w:val="00B42887"/>
    <w:rsid w:val="00B97C41"/>
    <w:rsid w:val="00BA1418"/>
    <w:rsid w:val="00BC6DC1"/>
    <w:rsid w:val="00BF576F"/>
    <w:rsid w:val="00C660F1"/>
    <w:rsid w:val="00C72210"/>
    <w:rsid w:val="00C906D6"/>
    <w:rsid w:val="00CA2D4C"/>
    <w:rsid w:val="00CB50AC"/>
    <w:rsid w:val="00CC5353"/>
    <w:rsid w:val="00CE2952"/>
    <w:rsid w:val="00CE3B71"/>
    <w:rsid w:val="00CE453E"/>
    <w:rsid w:val="00D47CEB"/>
    <w:rsid w:val="00D47FA1"/>
    <w:rsid w:val="00D55FBE"/>
    <w:rsid w:val="00D81472"/>
    <w:rsid w:val="00D859DC"/>
    <w:rsid w:val="00DB0768"/>
    <w:rsid w:val="00DB0B03"/>
    <w:rsid w:val="00DD3570"/>
    <w:rsid w:val="00DD5B27"/>
    <w:rsid w:val="00E372CF"/>
    <w:rsid w:val="00E42EBE"/>
    <w:rsid w:val="00E4310E"/>
    <w:rsid w:val="00E5110C"/>
    <w:rsid w:val="00E55F24"/>
    <w:rsid w:val="00E92DB2"/>
    <w:rsid w:val="00EB1A9D"/>
    <w:rsid w:val="00EC2F5A"/>
    <w:rsid w:val="00EC3F7A"/>
    <w:rsid w:val="00ED560A"/>
    <w:rsid w:val="00EF3EF0"/>
    <w:rsid w:val="00F0203B"/>
    <w:rsid w:val="00F16ECA"/>
    <w:rsid w:val="00F434C3"/>
    <w:rsid w:val="00F64265"/>
    <w:rsid w:val="00F644FB"/>
    <w:rsid w:val="00F750BB"/>
    <w:rsid w:val="00F82DDC"/>
    <w:rsid w:val="00F8570F"/>
    <w:rsid w:val="00F90D6F"/>
    <w:rsid w:val="00F9473C"/>
    <w:rsid w:val="00FB7232"/>
    <w:rsid w:val="00FF02C1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57F933A"/>
  <w15:docId w15:val="{58B6F432-3083-49D5-9AE9-DFBD70EE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B50AC"/>
    <w:pPr>
      <w:spacing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Kop1">
    <w:name w:val="heading 1"/>
    <w:basedOn w:val="Standaard"/>
    <w:next w:val="Standaard"/>
    <w:qFormat/>
    <w:rsid w:val="004A3501"/>
    <w:pPr>
      <w:keepNext/>
      <w:numPr>
        <w:numId w:val="1"/>
      </w:numPr>
      <w:spacing w:before="360" w:after="120"/>
      <w:ind w:left="709" w:hanging="709"/>
      <w:outlineLvl w:val="0"/>
    </w:pPr>
    <w:rPr>
      <w:b/>
      <w:color w:val="A2BD2D"/>
      <w:kern w:val="28"/>
      <w:sz w:val="24"/>
    </w:rPr>
  </w:style>
  <w:style w:type="paragraph" w:styleId="Kop2">
    <w:name w:val="heading 2"/>
    <w:basedOn w:val="Standaard"/>
    <w:next w:val="Standaard"/>
    <w:qFormat/>
    <w:rsid w:val="004A3501"/>
    <w:pPr>
      <w:keepNext/>
      <w:spacing w:before="240" w:after="120"/>
      <w:outlineLvl w:val="1"/>
    </w:pPr>
    <w:rPr>
      <w:b/>
      <w:color w:val="744B18"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C6DC1"/>
    <w:pPr>
      <w:spacing w:before="240" w:after="120"/>
    </w:pPr>
    <w:rPr>
      <w:b/>
      <w:color w:val="ED2924"/>
      <w:kern w:val="28"/>
      <w:sz w:val="32"/>
    </w:rPr>
  </w:style>
  <w:style w:type="paragraph" w:customStyle="1" w:styleId="lijst1">
    <w:name w:val="lijst1"/>
    <w:basedOn w:val="Standaard"/>
    <w:rsid w:val="00122CA9"/>
    <w:pPr>
      <w:numPr>
        <w:numId w:val="17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4"/>
      </w:numPr>
    </w:pPr>
  </w:style>
  <w:style w:type="numbering" w:styleId="1ai">
    <w:name w:val="Outline List 1"/>
    <w:basedOn w:val="Geenlijst"/>
    <w:semiHidden/>
    <w:rsid w:val="005A0435"/>
    <w:pPr>
      <w:numPr>
        <w:numId w:val="5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6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7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8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9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10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11"/>
      </w:numPr>
    </w:pPr>
  </w:style>
  <w:style w:type="paragraph" w:styleId="Lijstnummering">
    <w:name w:val="List Number"/>
    <w:basedOn w:val="Standaard"/>
    <w:semiHidden/>
    <w:rsid w:val="005A0435"/>
    <w:pPr>
      <w:numPr>
        <w:numId w:val="12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3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4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5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6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24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25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val="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qFormat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41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val="nl" w:eastAsia="nl-NL"/>
    </w:rPr>
  </w:style>
  <w:style w:type="character" w:customStyle="1" w:styleId="TitelChar">
    <w:name w:val="Titel Char"/>
    <w:basedOn w:val="Standaardalinea-lettertype"/>
    <w:link w:val="Titel"/>
    <w:rsid w:val="0017792E"/>
    <w:rPr>
      <w:rFonts w:ascii="Arial" w:eastAsiaTheme="minorHAnsi" w:hAnsi="Arial" w:cstheme="minorBidi"/>
      <w:b/>
      <w:color w:val="ED2924"/>
      <w:kern w:val="28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%20Craeninckx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838F9459579449CF47E7994E4A2DA" ma:contentTypeVersion="5" ma:contentTypeDescription="Een nieuw document maken." ma:contentTypeScope="" ma:versionID="bb839f2c8ebe517cf30a495d559a3d49">
  <xsd:schema xmlns:xsd="http://www.w3.org/2001/XMLSchema" xmlns:xs="http://www.w3.org/2001/XMLSchema" xmlns:p="http://schemas.microsoft.com/office/2006/metadata/properties" xmlns:ns2="6db64282-9889-40ac-9d4b-fbcbb9cbe8c1" xmlns:ns3="89a071a3-10d4-4496-8a36-1d260525197c" xmlns:ns4="38723dc8-87bf-4426-94d4-c25c0bbaa47b" targetNamespace="http://schemas.microsoft.com/office/2006/metadata/properties" ma:root="true" ma:fieldsID="65ab51307cd22e504690c4981916fb24" ns2:_="" ns3:_="" ns4:_="">
    <xsd:import namespace="6db64282-9889-40ac-9d4b-fbcbb9cbe8c1"/>
    <xsd:import namespace="89a071a3-10d4-4496-8a36-1d260525197c"/>
    <xsd:import namespace="38723dc8-87bf-4426-94d4-c25c0bbaa4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rchiveren" minOccurs="0"/>
                <xsd:element ref="ns4:Archive_x0020_sjablonen" minOccurs="0"/>
                <xsd:element ref="ns3:Beschikbaar_x0020_voor_x0020_VW_x0027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282-9889-40ac-9d4b-fbcbb9cbe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Archiveren" ma:index="10" nillable="true" ma:displayName="Archiveren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Beschikbaar_x0020_voor_x0020_VW_x0027_s" ma:index="12" nillable="true" ma:displayName="Beschikbaar voor VW's" ma:default="1" ma:internalName="Beschikbaar_x0020_voor_x0020_VW_x0027_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23dc8-87bf-4426-94d4-c25c0bbaa47b" elementFormDefault="qualified">
    <xsd:import namespace="http://schemas.microsoft.com/office/2006/documentManagement/types"/>
    <xsd:import namespace="http://schemas.microsoft.com/office/infopath/2007/PartnerControls"/>
    <xsd:element name="Archive_x0020_sjablonen" ma:index="11" nillable="true" ma:displayName="Archive sjablonen" ma:internalName="Archive_x0020_sjablon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b64282-9889-40ac-9d4b-fbcbb9cbe8c1">
      <UserInfo>
        <DisplayName/>
        <AccountId xsi:nil="true"/>
        <AccountType/>
      </UserInfo>
    </SharedWithUsers>
    <Archiveren xmlns="89a071a3-10d4-4496-8a36-1d260525197c">Nee</Archiveren>
    <Archive_x0020_sjablonen xmlns="38723dc8-87bf-4426-94d4-c25c0bbaa47b">
      <Url xsi:nil="true"/>
      <Description xsi:nil="true"/>
    </Archive_x0020_sjablonen>
    <Beschikbaar_x0020_voor_x0020_VW_x0027_s xmlns="89a071a3-10d4-4496-8a36-1d260525197c">true</Beschikbaar_x0020_voor_x0020_VW_x0027_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D9AAA-594F-455D-A8D8-A116231DD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64282-9889-40ac-9d4b-fbcbb9cbe8c1"/>
    <ds:schemaRef ds:uri="89a071a3-10d4-4496-8a36-1d260525197c"/>
    <ds:schemaRef ds:uri="38723dc8-87bf-4426-94d4-c25c0bbaa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  <ds:schemaRef ds:uri="6db64282-9889-40ac-9d4b-fbcbb9cbe8c1"/>
    <ds:schemaRef ds:uri="89a071a3-10d4-4496-8a36-1d260525197c"/>
    <ds:schemaRef ds:uri="38723dc8-87bf-4426-94d4-c25c0bbaa47b"/>
  </ds:schemaRefs>
</ds:datastoreItem>
</file>

<file path=customXml/itemProps5.xml><?xml version="1.0" encoding="utf-8"?>
<ds:datastoreItem xmlns:ds="http://schemas.openxmlformats.org/officeDocument/2006/customXml" ds:itemID="{3EC9AA22-CEF4-4A67-AFFA-2966FC2A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</Template>
  <TotalTime>2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KLJ-document;</vt:lpstr>
    </vt:vector>
  </TitlesOfParts>
  <Company>KLJ-GK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KLJ-document;</dc:title>
  <dc:subject>KLJ-document;</dc:subject>
  <dc:creator>Kim Craeninckx</dc:creator>
  <cp:keywords>KLJ-document</cp:keywords>
  <dc:description>telefoon</dc:description>
  <cp:lastModifiedBy>Kim Craeninckx</cp:lastModifiedBy>
  <cp:revision>2</cp:revision>
  <cp:lastPrinted>2020-07-01T07:37:00Z</cp:lastPrinted>
  <dcterms:created xsi:type="dcterms:W3CDTF">2021-09-20T12:14:00Z</dcterms:created>
  <dcterms:modified xsi:type="dcterms:W3CDTF">2021-09-20T12:14:00Z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0x010100EDF838F9459579449CF47E7994E4A2DA</vt:lpwstr>
  </property>
</Properties>
</file>