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771A" w14:textId="33EC6CC0" w:rsidR="00613AD3" w:rsidRDefault="00F377CA" w:rsidP="00613AD3">
      <w:pPr>
        <w:pStyle w:val="Titel"/>
        <w:spacing w:after="0"/>
      </w:pPr>
      <w:r>
        <w:t>Checklist organisatie Held van ‘t Veld</w:t>
      </w:r>
    </w:p>
    <w:p w14:paraId="7C546D16" w14:textId="77777777" w:rsidR="00613AD3" w:rsidRDefault="00613AD3" w:rsidP="00613AD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844"/>
      </w:tblGrid>
      <w:tr w:rsidR="00F377CA" w:rsidRPr="00F377CA" w14:paraId="1AFD0276" w14:textId="77777777" w:rsidTr="001053FE">
        <w:tc>
          <w:tcPr>
            <w:tcW w:w="5665" w:type="dxa"/>
          </w:tcPr>
          <w:p w14:paraId="01158706" w14:textId="77777777" w:rsidR="00F377CA" w:rsidRPr="00F377CA" w:rsidRDefault="00F377CA" w:rsidP="00F377CA">
            <w:pPr>
              <w:keepNext/>
              <w:spacing w:before="360"/>
              <w:ind w:left="709" w:hanging="709"/>
              <w:jc w:val="both"/>
              <w:outlineLvl w:val="2"/>
              <w:rPr>
                <w:b/>
                <w:color w:val="A2BD2D"/>
                <w:sz w:val="24"/>
              </w:rPr>
            </w:pPr>
            <w:bookmarkStart w:id="0" w:name="_Toc35517035"/>
            <w:r w:rsidRPr="00F377CA">
              <w:rPr>
                <w:b/>
                <w:color w:val="A2BD2D"/>
                <w:sz w:val="24"/>
              </w:rPr>
              <w:t>Wat</w:t>
            </w:r>
            <w:bookmarkEnd w:id="0"/>
          </w:p>
        </w:tc>
        <w:tc>
          <w:tcPr>
            <w:tcW w:w="1276" w:type="dxa"/>
          </w:tcPr>
          <w:p w14:paraId="31E9942C" w14:textId="77777777" w:rsidR="00F377CA" w:rsidRPr="00F377CA" w:rsidRDefault="00F377CA" w:rsidP="00F377CA">
            <w:pPr>
              <w:keepNext/>
              <w:spacing w:before="360"/>
              <w:ind w:left="709" w:hanging="709"/>
              <w:jc w:val="both"/>
              <w:outlineLvl w:val="2"/>
              <w:rPr>
                <w:b/>
                <w:color w:val="A2BD2D"/>
                <w:sz w:val="24"/>
              </w:rPr>
            </w:pPr>
            <w:bookmarkStart w:id="1" w:name="_Toc35517036"/>
            <w:r w:rsidRPr="00F377CA">
              <w:rPr>
                <w:b/>
                <w:color w:val="A2BD2D"/>
                <w:sz w:val="24"/>
              </w:rPr>
              <w:t>Wie</w:t>
            </w:r>
            <w:bookmarkEnd w:id="1"/>
          </w:p>
        </w:tc>
        <w:tc>
          <w:tcPr>
            <w:tcW w:w="1276" w:type="dxa"/>
          </w:tcPr>
          <w:p w14:paraId="68E62F27" w14:textId="77777777" w:rsidR="00F377CA" w:rsidRPr="00F377CA" w:rsidRDefault="00F377CA" w:rsidP="00F377CA">
            <w:pPr>
              <w:keepNext/>
              <w:spacing w:before="360"/>
              <w:ind w:left="709" w:hanging="709"/>
              <w:jc w:val="both"/>
              <w:outlineLvl w:val="2"/>
              <w:rPr>
                <w:b/>
                <w:color w:val="A2BD2D"/>
                <w:sz w:val="24"/>
              </w:rPr>
            </w:pPr>
            <w:bookmarkStart w:id="2" w:name="_Toc35517037"/>
            <w:r w:rsidRPr="00F377CA">
              <w:rPr>
                <w:b/>
                <w:color w:val="A2BD2D"/>
                <w:sz w:val="24"/>
              </w:rPr>
              <w:t>Wanneer</w:t>
            </w:r>
            <w:bookmarkEnd w:id="2"/>
          </w:p>
        </w:tc>
        <w:tc>
          <w:tcPr>
            <w:tcW w:w="844" w:type="dxa"/>
          </w:tcPr>
          <w:p w14:paraId="61ABE855" w14:textId="77777777" w:rsidR="00F377CA" w:rsidRPr="00F377CA" w:rsidRDefault="00F377CA" w:rsidP="00F377CA">
            <w:pPr>
              <w:keepNext/>
              <w:spacing w:before="360"/>
              <w:ind w:left="709" w:hanging="709"/>
              <w:jc w:val="both"/>
              <w:outlineLvl w:val="2"/>
              <w:rPr>
                <w:b/>
                <w:color w:val="A2BD2D"/>
                <w:sz w:val="24"/>
              </w:rPr>
            </w:pPr>
            <w:bookmarkStart w:id="3" w:name="_Toc35517038"/>
            <w:r w:rsidRPr="00F377CA">
              <w:rPr>
                <w:b/>
                <w:color w:val="A2BD2D"/>
                <w:sz w:val="24"/>
              </w:rPr>
              <w:t>Check</w:t>
            </w:r>
            <w:bookmarkEnd w:id="3"/>
          </w:p>
        </w:tc>
      </w:tr>
      <w:tr w:rsidR="00F377CA" w:rsidRPr="00F377CA" w14:paraId="692FA35F" w14:textId="77777777" w:rsidTr="001053FE">
        <w:tc>
          <w:tcPr>
            <w:tcW w:w="5665" w:type="dxa"/>
          </w:tcPr>
          <w:p w14:paraId="77542CD3" w14:textId="52D2E564" w:rsidR="00F377CA" w:rsidRPr="00F377CA" w:rsidRDefault="00F377CA" w:rsidP="00F377CA">
            <w:pPr>
              <w:jc w:val="both"/>
              <w:rPr>
                <w:b/>
              </w:rPr>
            </w:pPr>
            <w:r w:rsidRPr="00F377CA">
              <w:rPr>
                <w:b/>
              </w:rPr>
              <w:t xml:space="preserve">6 </w:t>
            </w:r>
            <w:r>
              <w:rPr>
                <w:b/>
              </w:rPr>
              <w:t xml:space="preserve">maanden </w:t>
            </w:r>
            <w:r w:rsidRPr="00F377CA">
              <w:rPr>
                <w:b/>
              </w:rPr>
              <w:t>op voorhand</w:t>
            </w:r>
          </w:p>
        </w:tc>
        <w:tc>
          <w:tcPr>
            <w:tcW w:w="1276" w:type="dxa"/>
          </w:tcPr>
          <w:p w14:paraId="73489130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41F6C610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  <w:tc>
          <w:tcPr>
            <w:tcW w:w="844" w:type="dxa"/>
          </w:tcPr>
          <w:p w14:paraId="331935BF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</w:tr>
      <w:tr w:rsidR="00F377CA" w:rsidRPr="00F377CA" w14:paraId="56E43E62" w14:textId="77777777" w:rsidTr="001053FE">
        <w:tc>
          <w:tcPr>
            <w:tcW w:w="5665" w:type="dxa"/>
          </w:tcPr>
          <w:p w14:paraId="639B5C2F" w14:textId="77777777" w:rsidR="00F377CA" w:rsidRPr="00F377CA" w:rsidRDefault="00F377CA" w:rsidP="00F377CA">
            <w:pPr>
              <w:jc w:val="both"/>
              <w:rPr>
                <w:bCs/>
              </w:rPr>
            </w:pPr>
            <w:r w:rsidRPr="00F377CA">
              <w:rPr>
                <w:bCs/>
              </w:rPr>
              <w:t>Vergadering met provinciaal consulent</w:t>
            </w:r>
          </w:p>
        </w:tc>
        <w:tc>
          <w:tcPr>
            <w:tcW w:w="1276" w:type="dxa"/>
          </w:tcPr>
          <w:p w14:paraId="5A2C6DC2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757BA0E3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  <w:tc>
          <w:tcPr>
            <w:tcW w:w="844" w:type="dxa"/>
          </w:tcPr>
          <w:p w14:paraId="22D81682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</w:tr>
      <w:tr w:rsidR="00F377CA" w:rsidRPr="00F377CA" w14:paraId="340B3591" w14:textId="77777777" w:rsidTr="001053FE">
        <w:tc>
          <w:tcPr>
            <w:tcW w:w="5665" w:type="dxa"/>
          </w:tcPr>
          <w:p w14:paraId="0D3A288C" w14:textId="77777777" w:rsidR="00F377CA" w:rsidRPr="00F377CA" w:rsidRDefault="00F377CA" w:rsidP="00F377CA">
            <w:pPr>
              <w:jc w:val="both"/>
            </w:pPr>
            <w:r w:rsidRPr="00F377CA">
              <w:t>Draaiboek doornemen</w:t>
            </w:r>
          </w:p>
        </w:tc>
        <w:tc>
          <w:tcPr>
            <w:tcW w:w="1276" w:type="dxa"/>
          </w:tcPr>
          <w:p w14:paraId="0B322867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1E44AAF9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4B5FC4BC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70DE8A1D" w14:textId="77777777" w:rsidTr="001053FE">
        <w:tc>
          <w:tcPr>
            <w:tcW w:w="5665" w:type="dxa"/>
          </w:tcPr>
          <w:p w14:paraId="2D12CA47" w14:textId="77777777" w:rsidR="00F377CA" w:rsidRPr="00F377CA" w:rsidRDefault="00F377CA" w:rsidP="00F377CA">
            <w:pPr>
              <w:jc w:val="both"/>
            </w:pPr>
            <w:r w:rsidRPr="00F377CA">
              <w:t xml:space="preserve">Bepalen datum </w:t>
            </w:r>
          </w:p>
        </w:tc>
        <w:tc>
          <w:tcPr>
            <w:tcW w:w="1276" w:type="dxa"/>
          </w:tcPr>
          <w:p w14:paraId="44E6CE06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657A99EA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2B6F88C4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0FF926D2" w14:textId="77777777" w:rsidTr="001053FE">
        <w:tc>
          <w:tcPr>
            <w:tcW w:w="5665" w:type="dxa"/>
          </w:tcPr>
          <w:p w14:paraId="24655C3E" w14:textId="77777777" w:rsidR="00F377CA" w:rsidRPr="00F377CA" w:rsidRDefault="00F377CA" w:rsidP="00F377CA">
            <w:pPr>
              <w:jc w:val="both"/>
            </w:pPr>
            <w:r w:rsidRPr="00F377CA">
              <w:t>Zoeken locatie</w:t>
            </w:r>
          </w:p>
        </w:tc>
        <w:tc>
          <w:tcPr>
            <w:tcW w:w="1276" w:type="dxa"/>
          </w:tcPr>
          <w:p w14:paraId="5F908AF7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47301AC5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1B7FC6C5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1AF86579" w14:textId="77777777" w:rsidTr="001053FE">
        <w:tc>
          <w:tcPr>
            <w:tcW w:w="5665" w:type="dxa"/>
          </w:tcPr>
          <w:p w14:paraId="6453030E" w14:textId="77777777" w:rsidR="00F377CA" w:rsidRPr="00F377CA" w:rsidRDefault="00F377CA" w:rsidP="00F377CA">
            <w:pPr>
              <w:jc w:val="both"/>
            </w:pPr>
            <w:r w:rsidRPr="00F377CA">
              <w:t>Tent vastleggen</w:t>
            </w:r>
          </w:p>
        </w:tc>
        <w:tc>
          <w:tcPr>
            <w:tcW w:w="1276" w:type="dxa"/>
          </w:tcPr>
          <w:p w14:paraId="5FA915D6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74B7A634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44701592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7FD1B454" w14:textId="77777777" w:rsidTr="001053FE">
        <w:tc>
          <w:tcPr>
            <w:tcW w:w="5665" w:type="dxa"/>
          </w:tcPr>
          <w:p w14:paraId="465987DB" w14:textId="77777777" w:rsidR="00F377CA" w:rsidRPr="00F377CA" w:rsidRDefault="00F377CA" w:rsidP="00F377CA">
            <w:pPr>
              <w:jc w:val="both"/>
            </w:pPr>
            <w:r w:rsidRPr="00F377CA">
              <w:t>Uitwerken programma: extra proeven, aantal deelnemers, catering, randanimatie … + overleg met vrijgestelde</w:t>
            </w:r>
          </w:p>
        </w:tc>
        <w:tc>
          <w:tcPr>
            <w:tcW w:w="1276" w:type="dxa"/>
          </w:tcPr>
          <w:p w14:paraId="73BDBF89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5169E8F3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671A879E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2D485E1D" w14:textId="77777777" w:rsidTr="001053FE">
        <w:tc>
          <w:tcPr>
            <w:tcW w:w="5665" w:type="dxa"/>
          </w:tcPr>
          <w:p w14:paraId="2AFFE4FE" w14:textId="77777777" w:rsidR="00F377CA" w:rsidRPr="00F377CA" w:rsidRDefault="00F377CA" w:rsidP="00F377CA">
            <w:pPr>
              <w:jc w:val="both"/>
            </w:pPr>
            <w:r w:rsidRPr="00F377CA">
              <w:t>Aanvraag goedkeuring college burgemeester en schepenen</w:t>
            </w:r>
          </w:p>
        </w:tc>
        <w:tc>
          <w:tcPr>
            <w:tcW w:w="1276" w:type="dxa"/>
          </w:tcPr>
          <w:p w14:paraId="36009C19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50712AEC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20887049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6B404472" w14:textId="77777777" w:rsidTr="001053FE">
        <w:tc>
          <w:tcPr>
            <w:tcW w:w="5665" w:type="dxa"/>
          </w:tcPr>
          <w:p w14:paraId="4C4F3DD9" w14:textId="77777777" w:rsidR="00F377CA" w:rsidRPr="00F377CA" w:rsidRDefault="00F377CA" w:rsidP="00F377CA">
            <w:pPr>
              <w:jc w:val="both"/>
            </w:pPr>
            <w:r w:rsidRPr="00F377CA">
              <w:t>Aanvragen materiaal bij gemeente: nadarhekken, vlaggenmasten, …</w:t>
            </w:r>
          </w:p>
        </w:tc>
        <w:tc>
          <w:tcPr>
            <w:tcW w:w="1276" w:type="dxa"/>
          </w:tcPr>
          <w:p w14:paraId="17049A55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26A162F5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185E0DB3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6B84BB41" w14:textId="77777777" w:rsidTr="001053FE">
        <w:tc>
          <w:tcPr>
            <w:tcW w:w="5665" w:type="dxa"/>
          </w:tcPr>
          <w:p w14:paraId="1B8EC101" w14:textId="77777777" w:rsidR="00F377CA" w:rsidRPr="00F377CA" w:rsidRDefault="00F377CA" w:rsidP="00F377CA">
            <w:pPr>
              <w:jc w:val="both"/>
              <w:rPr>
                <w:b/>
              </w:rPr>
            </w:pPr>
            <w:r w:rsidRPr="00F377CA">
              <w:rPr>
                <w:b/>
              </w:rPr>
              <w:t>3 maanden op voorhand</w:t>
            </w:r>
          </w:p>
        </w:tc>
        <w:tc>
          <w:tcPr>
            <w:tcW w:w="1276" w:type="dxa"/>
          </w:tcPr>
          <w:p w14:paraId="4E8EF2F1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5D0AEE80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  <w:tc>
          <w:tcPr>
            <w:tcW w:w="844" w:type="dxa"/>
          </w:tcPr>
          <w:p w14:paraId="076C945F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</w:tr>
      <w:tr w:rsidR="00F377CA" w:rsidRPr="00F377CA" w14:paraId="60660C5A" w14:textId="77777777" w:rsidTr="001053FE">
        <w:tc>
          <w:tcPr>
            <w:tcW w:w="5665" w:type="dxa"/>
          </w:tcPr>
          <w:p w14:paraId="5E109609" w14:textId="77777777" w:rsidR="00F377CA" w:rsidRPr="00F377CA" w:rsidRDefault="00F377CA" w:rsidP="00F377CA">
            <w:pPr>
              <w:jc w:val="both"/>
            </w:pPr>
            <w:r w:rsidRPr="00F377CA">
              <w:t xml:space="preserve">Indien nodig: aanvraag medewerking politie, … </w:t>
            </w:r>
          </w:p>
        </w:tc>
        <w:tc>
          <w:tcPr>
            <w:tcW w:w="1276" w:type="dxa"/>
          </w:tcPr>
          <w:p w14:paraId="3D58C6FD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11D6AB15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736E0FEE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18F3E401" w14:textId="77777777" w:rsidTr="001053FE">
        <w:tc>
          <w:tcPr>
            <w:tcW w:w="5665" w:type="dxa"/>
          </w:tcPr>
          <w:p w14:paraId="45F4D24E" w14:textId="77777777" w:rsidR="00F377CA" w:rsidRPr="00F377CA" w:rsidRDefault="00F377CA" w:rsidP="00F377CA">
            <w:pPr>
              <w:jc w:val="both"/>
            </w:pPr>
            <w:r w:rsidRPr="00F377CA">
              <w:t>Tent bestellen, wc-wagen bestellen, … (denk aan omkleedruimte, opfrissen, … )</w:t>
            </w:r>
          </w:p>
        </w:tc>
        <w:tc>
          <w:tcPr>
            <w:tcW w:w="1276" w:type="dxa"/>
          </w:tcPr>
          <w:p w14:paraId="5C34CC9B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709A4114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68BF963F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18488326" w14:textId="77777777" w:rsidTr="001053FE">
        <w:tc>
          <w:tcPr>
            <w:tcW w:w="5665" w:type="dxa"/>
          </w:tcPr>
          <w:p w14:paraId="5F7EAA2A" w14:textId="77777777" w:rsidR="00F377CA" w:rsidRPr="00F377CA" w:rsidRDefault="00F377CA" w:rsidP="00F377CA">
            <w:pPr>
              <w:jc w:val="both"/>
            </w:pPr>
            <w:r w:rsidRPr="00F377CA">
              <w:t>Opstellen sponsorbrief</w:t>
            </w:r>
          </w:p>
        </w:tc>
        <w:tc>
          <w:tcPr>
            <w:tcW w:w="1276" w:type="dxa"/>
          </w:tcPr>
          <w:p w14:paraId="1953091E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2191810B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66103EDD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619BD25D" w14:textId="77777777" w:rsidTr="001053FE">
        <w:tc>
          <w:tcPr>
            <w:tcW w:w="5665" w:type="dxa"/>
          </w:tcPr>
          <w:p w14:paraId="30DBFAA2" w14:textId="77777777" w:rsidR="00F377CA" w:rsidRPr="00F377CA" w:rsidRDefault="00F377CA" w:rsidP="00F377CA">
            <w:pPr>
              <w:jc w:val="both"/>
            </w:pPr>
            <w:r w:rsidRPr="00F377CA">
              <w:t>Zoeken naar sponsors (financiën + natura prijzen)</w:t>
            </w:r>
          </w:p>
        </w:tc>
        <w:tc>
          <w:tcPr>
            <w:tcW w:w="1276" w:type="dxa"/>
          </w:tcPr>
          <w:p w14:paraId="022AEAAD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4379AFD0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2E5A848D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7A29EDA6" w14:textId="77777777" w:rsidTr="001053FE">
        <w:tc>
          <w:tcPr>
            <w:tcW w:w="5665" w:type="dxa"/>
          </w:tcPr>
          <w:p w14:paraId="31E21C04" w14:textId="77777777" w:rsidR="00F377CA" w:rsidRPr="00F377CA" w:rsidRDefault="00F377CA" w:rsidP="00F377CA">
            <w:pPr>
              <w:jc w:val="both"/>
            </w:pPr>
            <w:r w:rsidRPr="00F377CA">
              <w:t>Indien nodig: aanvraag extra verzekeringen</w:t>
            </w:r>
          </w:p>
        </w:tc>
        <w:tc>
          <w:tcPr>
            <w:tcW w:w="1276" w:type="dxa"/>
          </w:tcPr>
          <w:p w14:paraId="4A59A450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6C016940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0D2FB470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2BCAFF87" w14:textId="77777777" w:rsidTr="001053FE">
        <w:tc>
          <w:tcPr>
            <w:tcW w:w="5665" w:type="dxa"/>
          </w:tcPr>
          <w:p w14:paraId="358EE5A7" w14:textId="77777777" w:rsidR="00F377CA" w:rsidRPr="00F377CA" w:rsidRDefault="00F377CA" w:rsidP="00F377CA">
            <w:pPr>
              <w:jc w:val="both"/>
            </w:pPr>
            <w:r w:rsidRPr="00F377CA">
              <w:t>Indien nodig: contacteren Rode Kruis</w:t>
            </w:r>
          </w:p>
        </w:tc>
        <w:tc>
          <w:tcPr>
            <w:tcW w:w="1276" w:type="dxa"/>
          </w:tcPr>
          <w:p w14:paraId="460D0452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7C6B90A8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45997930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5FC2BDAB" w14:textId="77777777" w:rsidTr="001053FE">
        <w:tc>
          <w:tcPr>
            <w:tcW w:w="5665" w:type="dxa"/>
          </w:tcPr>
          <w:p w14:paraId="25B9B6C3" w14:textId="77777777" w:rsidR="00F377CA" w:rsidRPr="00F377CA" w:rsidRDefault="00F377CA" w:rsidP="00F377CA">
            <w:pPr>
              <w:jc w:val="both"/>
            </w:pPr>
            <w:r w:rsidRPr="00F377CA">
              <w:t>Zoektocht naar jury</w:t>
            </w:r>
          </w:p>
        </w:tc>
        <w:tc>
          <w:tcPr>
            <w:tcW w:w="1276" w:type="dxa"/>
          </w:tcPr>
          <w:p w14:paraId="60A50CB6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36E592F6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2043AFFA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16A28942" w14:textId="77777777" w:rsidTr="001053FE">
        <w:tc>
          <w:tcPr>
            <w:tcW w:w="5665" w:type="dxa"/>
          </w:tcPr>
          <w:p w14:paraId="4CF33DA2" w14:textId="77777777" w:rsidR="00F377CA" w:rsidRPr="00F377CA" w:rsidRDefault="00F377CA" w:rsidP="00F377CA">
            <w:pPr>
              <w:jc w:val="both"/>
            </w:pPr>
            <w:r w:rsidRPr="00F377CA">
              <w:t>Opstellen en uitwerken promotiecampagne:</w:t>
            </w:r>
          </w:p>
          <w:p w14:paraId="2A905B00" w14:textId="77777777" w:rsidR="00F377CA" w:rsidRPr="00F377CA" w:rsidRDefault="00F377CA" w:rsidP="00F377CA">
            <w:pPr>
              <w:numPr>
                <w:ilvl w:val="0"/>
                <w:numId w:val="18"/>
              </w:numPr>
              <w:spacing w:after="60"/>
              <w:ind w:left="357" w:hanging="357"/>
              <w:jc w:val="both"/>
              <w:rPr>
                <w:szCs w:val="18"/>
              </w:rPr>
            </w:pPr>
            <w:r w:rsidRPr="00F377CA">
              <w:rPr>
                <w:szCs w:val="18"/>
              </w:rPr>
              <w:t>Gerichte promotie naar deelnemers</w:t>
            </w:r>
          </w:p>
          <w:p w14:paraId="7EFFDF18" w14:textId="77777777" w:rsidR="00F377CA" w:rsidRPr="00F377CA" w:rsidRDefault="00F377CA" w:rsidP="00F377CA">
            <w:pPr>
              <w:numPr>
                <w:ilvl w:val="0"/>
                <w:numId w:val="18"/>
              </w:numPr>
              <w:spacing w:after="60"/>
              <w:ind w:left="357" w:hanging="357"/>
              <w:jc w:val="both"/>
              <w:rPr>
                <w:szCs w:val="18"/>
              </w:rPr>
            </w:pPr>
            <w:r w:rsidRPr="00F377CA">
              <w:rPr>
                <w:szCs w:val="18"/>
              </w:rPr>
              <w:t>Brede promotie voor toeschouwers</w:t>
            </w:r>
          </w:p>
        </w:tc>
        <w:tc>
          <w:tcPr>
            <w:tcW w:w="1276" w:type="dxa"/>
          </w:tcPr>
          <w:p w14:paraId="391EA297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675052E5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0F890571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5D7841E4" w14:textId="77777777" w:rsidTr="001053FE">
        <w:tc>
          <w:tcPr>
            <w:tcW w:w="5665" w:type="dxa"/>
          </w:tcPr>
          <w:p w14:paraId="74786E35" w14:textId="77777777" w:rsidR="00F377CA" w:rsidRPr="00F377CA" w:rsidRDefault="00F377CA" w:rsidP="00F377CA">
            <w:pPr>
              <w:jc w:val="both"/>
            </w:pPr>
            <w:r w:rsidRPr="00F377CA">
              <w:t>Contacteer brouwer</w:t>
            </w:r>
          </w:p>
        </w:tc>
        <w:tc>
          <w:tcPr>
            <w:tcW w:w="1276" w:type="dxa"/>
          </w:tcPr>
          <w:p w14:paraId="4B28E129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7A52D01C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5606C9CB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361CD8BA" w14:textId="77777777" w:rsidTr="001053FE">
        <w:tc>
          <w:tcPr>
            <w:tcW w:w="5665" w:type="dxa"/>
          </w:tcPr>
          <w:p w14:paraId="6984BD2A" w14:textId="77777777" w:rsidR="00F377CA" w:rsidRPr="00F377CA" w:rsidRDefault="00F377CA" w:rsidP="00F377CA">
            <w:pPr>
              <w:jc w:val="both"/>
            </w:pPr>
            <w:r w:rsidRPr="00F377CA">
              <w:t>Contacteer catering</w:t>
            </w:r>
          </w:p>
        </w:tc>
        <w:tc>
          <w:tcPr>
            <w:tcW w:w="1276" w:type="dxa"/>
          </w:tcPr>
          <w:p w14:paraId="2459DF55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26D98903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0269F65C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161BDDA4" w14:textId="77777777" w:rsidTr="001053FE">
        <w:tc>
          <w:tcPr>
            <w:tcW w:w="5665" w:type="dxa"/>
          </w:tcPr>
          <w:p w14:paraId="0BB31EFC" w14:textId="77777777" w:rsidR="00F377CA" w:rsidRPr="00F377CA" w:rsidRDefault="00F377CA" w:rsidP="00F377CA">
            <w:pPr>
              <w:jc w:val="both"/>
            </w:pPr>
            <w:r w:rsidRPr="00F377CA">
              <w:t>Overzicht financiën opmaken</w:t>
            </w:r>
          </w:p>
        </w:tc>
        <w:tc>
          <w:tcPr>
            <w:tcW w:w="1276" w:type="dxa"/>
          </w:tcPr>
          <w:p w14:paraId="71B851A1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47209482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47EE255B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1191643D" w14:textId="77777777" w:rsidTr="001053FE">
        <w:tc>
          <w:tcPr>
            <w:tcW w:w="5665" w:type="dxa"/>
          </w:tcPr>
          <w:p w14:paraId="46129E4A" w14:textId="77777777" w:rsidR="00F377CA" w:rsidRPr="00F377CA" w:rsidRDefault="00F377CA" w:rsidP="00F377CA">
            <w:pPr>
              <w:jc w:val="both"/>
            </w:pPr>
            <w:r w:rsidRPr="00F377CA">
              <w:t xml:space="preserve">Bestellen van geluidsinstallatie, … </w:t>
            </w:r>
          </w:p>
        </w:tc>
        <w:tc>
          <w:tcPr>
            <w:tcW w:w="1276" w:type="dxa"/>
          </w:tcPr>
          <w:p w14:paraId="534F622F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27769518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0B428267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60F87D94" w14:textId="77777777" w:rsidTr="001053FE">
        <w:tc>
          <w:tcPr>
            <w:tcW w:w="5665" w:type="dxa"/>
          </w:tcPr>
          <w:p w14:paraId="11BF4231" w14:textId="77777777" w:rsidR="00F377CA" w:rsidRPr="00F377CA" w:rsidRDefault="00F377CA" w:rsidP="00F377CA">
            <w:pPr>
              <w:jc w:val="both"/>
              <w:rPr>
                <w:b/>
              </w:rPr>
            </w:pPr>
            <w:r w:rsidRPr="00F377CA">
              <w:rPr>
                <w:b/>
              </w:rPr>
              <w:t>1 maand op voorhand</w:t>
            </w:r>
          </w:p>
        </w:tc>
        <w:tc>
          <w:tcPr>
            <w:tcW w:w="1276" w:type="dxa"/>
          </w:tcPr>
          <w:p w14:paraId="715B16F5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4E8CA7F1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  <w:tc>
          <w:tcPr>
            <w:tcW w:w="844" w:type="dxa"/>
          </w:tcPr>
          <w:p w14:paraId="0513BAF8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</w:tr>
      <w:tr w:rsidR="00F377CA" w:rsidRPr="00F377CA" w14:paraId="5F3956AC" w14:textId="77777777" w:rsidTr="001053FE">
        <w:tc>
          <w:tcPr>
            <w:tcW w:w="5665" w:type="dxa"/>
          </w:tcPr>
          <w:p w14:paraId="37F68D87" w14:textId="77777777" w:rsidR="00F377CA" w:rsidRPr="00F377CA" w:rsidRDefault="00F377CA" w:rsidP="00F377CA">
            <w:pPr>
              <w:jc w:val="both"/>
            </w:pPr>
            <w:r w:rsidRPr="00F377CA">
              <w:t>Plaatselijke pers contacteren</w:t>
            </w:r>
          </w:p>
        </w:tc>
        <w:tc>
          <w:tcPr>
            <w:tcW w:w="1276" w:type="dxa"/>
          </w:tcPr>
          <w:p w14:paraId="08A04A10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08460F5F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02C874E6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2829B5FD" w14:textId="77777777" w:rsidTr="001053FE">
        <w:tc>
          <w:tcPr>
            <w:tcW w:w="5665" w:type="dxa"/>
          </w:tcPr>
          <w:p w14:paraId="35BEEA64" w14:textId="77777777" w:rsidR="00F377CA" w:rsidRPr="00F377CA" w:rsidRDefault="00F377CA" w:rsidP="00F377CA">
            <w:pPr>
              <w:jc w:val="both"/>
            </w:pPr>
            <w:r w:rsidRPr="00F377CA">
              <w:t>Prominente streekfiguren uitnodigen</w:t>
            </w:r>
          </w:p>
        </w:tc>
        <w:tc>
          <w:tcPr>
            <w:tcW w:w="1276" w:type="dxa"/>
          </w:tcPr>
          <w:p w14:paraId="7832CA01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4F7C73BC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7470D85F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46DB17D5" w14:textId="77777777" w:rsidTr="001053FE">
        <w:tc>
          <w:tcPr>
            <w:tcW w:w="5665" w:type="dxa"/>
          </w:tcPr>
          <w:p w14:paraId="63377FF4" w14:textId="77777777" w:rsidR="00F377CA" w:rsidRPr="00F377CA" w:rsidRDefault="00F377CA" w:rsidP="00F377CA">
            <w:pPr>
              <w:jc w:val="both"/>
            </w:pPr>
            <w:r w:rsidRPr="00F377CA">
              <w:lastRenderedPageBreak/>
              <w:t xml:space="preserve">Overzicht prijzen voor deelnemers opmaken, sponsorboekje opmaken, … </w:t>
            </w:r>
          </w:p>
        </w:tc>
        <w:tc>
          <w:tcPr>
            <w:tcW w:w="1276" w:type="dxa"/>
          </w:tcPr>
          <w:p w14:paraId="633493B2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73130E9E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3D24C660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24590814" w14:textId="77777777" w:rsidTr="001053FE">
        <w:tc>
          <w:tcPr>
            <w:tcW w:w="5665" w:type="dxa"/>
          </w:tcPr>
          <w:p w14:paraId="5E2E20BE" w14:textId="77777777" w:rsidR="00F377CA" w:rsidRPr="00F377CA" w:rsidRDefault="00F377CA" w:rsidP="00F377CA">
            <w:pPr>
              <w:jc w:val="both"/>
            </w:pPr>
            <w:proofErr w:type="spellStart"/>
            <w:r w:rsidRPr="00F377CA">
              <w:t>Sabam</w:t>
            </w:r>
            <w:proofErr w:type="spellEnd"/>
            <w:r w:rsidRPr="00F377CA">
              <w:t xml:space="preserve"> aanvragen</w:t>
            </w:r>
          </w:p>
        </w:tc>
        <w:tc>
          <w:tcPr>
            <w:tcW w:w="1276" w:type="dxa"/>
          </w:tcPr>
          <w:p w14:paraId="2AAAF51D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7B8A1613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7B7DCE1C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5C370D16" w14:textId="77777777" w:rsidTr="001053FE">
        <w:tc>
          <w:tcPr>
            <w:tcW w:w="5665" w:type="dxa"/>
          </w:tcPr>
          <w:p w14:paraId="06979D25" w14:textId="77777777" w:rsidR="00F377CA" w:rsidRPr="00F377CA" w:rsidRDefault="00F377CA" w:rsidP="00F377CA">
            <w:pPr>
              <w:jc w:val="both"/>
            </w:pPr>
            <w:r w:rsidRPr="00F377CA">
              <w:t>Billijke vergoeding aanvragen</w:t>
            </w:r>
          </w:p>
        </w:tc>
        <w:tc>
          <w:tcPr>
            <w:tcW w:w="1276" w:type="dxa"/>
          </w:tcPr>
          <w:p w14:paraId="01743890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62AA8E8E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442BB7CD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2D473F59" w14:textId="77777777" w:rsidTr="001053FE">
        <w:tc>
          <w:tcPr>
            <w:tcW w:w="5665" w:type="dxa"/>
          </w:tcPr>
          <w:p w14:paraId="46FDE81F" w14:textId="77777777" w:rsidR="00F377CA" w:rsidRPr="00F377CA" w:rsidRDefault="00F377CA" w:rsidP="00F377CA">
            <w:pPr>
              <w:jc w:val="both"/>
            </w:pPr>
            <w:r w:rsidRPr="00F377CA">
              <w:t>Uitwerken voorstellingen teams, het organiserende gewest, ….</w:t>
            </w:r>
          </w:p>
        </w:tc>
        <w:tc>
          <w:tcPr>
            <w:tcW w:w="1276" w:type="dxa"/>
          </w:tcPr>
          <w:p w14:paraId="15BED304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54B20D8E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4DBED6E7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12C0A5A2" w14:textId="77777777" w:rsidTr="001053FE">
        <w:tc>
          <w:tcPr>
            <w:tcW w:w="5665" w:type="dxa"/>
          </w:tcPr>
          <w:p w14:paraId="21561499" w14:textId="77777777" w:rsidR="00F377CA" w:rsidRPr="00F377CA" w:rsidRDefault="00F377CA" w:rsidP="00F377CA">
            <w:pPr>
              <w:jc w:val="both"/>
            </w:pPr>
            <w:r w:rsidRPr="00F377CA">
              <w:t>Opmaken materiaallijst</w:t>
            </w:r>
          </w:p>
        </w:tc>
        <w:tc>
          <w:tcPr>
            <w:tcW w:w="1276" w:type="dxa"/>
          </w:tcPr>
          <w:p w14:paraId="7E60EE32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679EF257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57C3EF50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39BBFE32" w14:textId="77777777" w:rsidTr="001053FE">
        <w:tc>
          <w:tcPr>
            <w:tcW w:w="5665" w:type="dxa"/>
          </w:tcPr>
          <w:p w14:paraId="039EFBF7" w14:textId="77777777" w:rsidR="00F377CA" w:rsidRPr="00F377CA" w:rsidRDefault="00F377CA" w:rsidP="00F377CA">
            <w:pPr>
              <w:jc w:val="both"/>
            </w:pPr>
            <w:r w:rsidRPr="00F377CA">
              <w:t>Bestellen bonnetjes, ….</w:t>
            </w:r>
          </w:p>
        </w:tc>
        <w:tc>
          <w:tcPr>
            <w:tcW w:w="1276" w:type="dxa"/>
          </w:tcPr>
          <w:p w14:paraId="0534EA7B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5A14298E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528B0141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24EED820" w14:textId="77777777" w:rsidTr="001053FE">
        <w:tc>
          <w:tcPr>
            <w:tcW w:w="5665" w:type="dxa"/>
          </w:tcPr>
          <w:p w14:paraId="7C1386FF" w14:textId="77777777" w:rsidR="00F377CA" w:rsidRPr="00F377CA" w:rsidRDefault="00F377CA" w:rsidP="00F377CA">
            <w:pPr>
              <w:jc w:val="both"/>
            </w:pPr>
            <w:r w:rsidRPr="00F377CA">
              <w:t>Helperslijst opstellen</w:t>
            </w:r>
          </w:p>
        </w:tc>
        <w:tc>
          <w:tcPr>
            <w:tcW w:w="1276" w:type="dxa"/>
          </w:tcPr>
          <w:p w14:paraId="142EE5BE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66305C4C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6851CB3D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260DF407" w14:textId="77777777" w:rsidTr="001053FE">
        <w:tc>
          <w:tcPr>
            <w:tcW w:w="5665" w:type="dxa"/>
          </w:tcPr>
          <w:p w14:paraId="79E60BDA" w14:textId="77777777" w:rsidR="00F377CA" w:rsidRPr="00F377CA" w:rsidRDefault="00F377CA" w:rsidP="00F377CA">
            <w:pPr>
              <w:jc w:val="both"/>
              <w:rPr>
                <w:b/>
              </w:rPr>
            </w:pPr>
            <w:r w:rsidRPr="00F377CA">
              <w:rPr>
                <w:b/>
              </w:rPr>
              <w:t>1 week op voorhand</w:t>
            </w:r>
          </w:p>
        </w:tc>
        <w:tc>
          <w:tcPr>
            <w:tcW w:w="1276" w:type="dxa"/>
          </w:tcPr>
          <w:p w14:paraId="0961AE4C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03685615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54BB0725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13C94028" w14:textId="77777777" w:rsidTr="001053FE">
        <w:tc>
          <w:tcPr>
            <w:tcW w:w="5665" w:type="dxa"/>
          </w:tcPr>
          <w:p w14:paraId="0057855E" w14:textId="77777777" w:rsidR="00F377CA" w:rsidRPr="00F377CA" w:rsidRDefault="00F377CA" w:rsidP="00F377CA">
            <w:pPr>
              <w:jc w:val="both"/>
            </w:pPr>
            <w:r w:rsidRPr="00F377CA">
              <w:t>Overlopen materiaallijst +  verzamelen materiaal</w:t>
            </w:r>
          </w:p>
        </w:tc>
        <w:tc>
          <w:tcPr>
            <w:tcW w:w="1276" w:type="dxa"/>
          </w:tcPr>
          <w:p w14:paraId="38A40BF0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086AD726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05CC9052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4DC6B055" w14:textId="77777777" w:rsidTr="001053FE">
        <w:tc>
          <w:tcPr>
            <w:tcW w:w="5665" w:type="dxa"/>
          </w:tcPr>
          <w:p w14:paraId="2AAEF202" w14:textId="77777777" w:rsidR="00F377CA" w:rsidRPr="00F377CA" w:rsidRDefault="00F377CA" w:rsidP="00F377CA">
            <w:pPr>
              <w:jc w:val="both"/>
            </w:pPr>
            <w:r w:rsidRPr="00F377CA">
              <w:t>Overlopen helperslijst</w:t>
            </w:r>
          </w:p>
        </w:tc>
        <w:tc>
          <w:tcPr>
            <w:tcW w:w="1276" w:type="dxa"/>
          </w:tcPr>
          <w:p w14:paraId="14870867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1B5A0A72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684F85A3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3ED1AFA7" w14:textId="77777777" w:rsidTr="001053FE">
        <w:tc>
          <w:tcPr>
            <w:tcW w:w="5665" w:type="dxa"/>
          </w:tcPr>
          <w:p w14:paraId="5A6778DB" w14:textId="77777777" w:rsidR="00F377CA" w:rsidRPr="00F377CA" w:rsidRDefault="00F377CA" w:rsidP="00F377CA">
            <w:pPr>
              <w:jc w:val="both"/>
            </w:pPr>
            <w:r w:rsidRPr="00F377CA">
              <w:t>Terrein in orde maken: tent, parking, proeven opstellen, wegwijzers, …</w:t>
            </w:r>
          </w:p>
        </w:tc>
        <w:tc>
          <w:tcPr>
            <w:tcW w:w="1276" w:type="dxa"/>
          </w:tcPr>
          <w:p w14:paraId="4E944A71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29F8A592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42F4A7AF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2CB99892" w14:textId="77777777" w:rsidTr="001053FE">
        <w:tc>
          <w:tcPr>
            <w:tcW w:w="5665" w:type="dxa"/>
          </w:tcPr>
          <w:p w14:paraId="0D4C73A9" w14:textId="77777777" w:rsidR="00F377CA" w:rsidRPr="00F377CA" w:rsidRDefault="00F377CA" w:rsidP="00F377CA">
            <w:pPr>
              <w:jc w:val="both"/>
              <w:rPr>
                <w:b/>
              </w:rPr>
            </w:pPr>
            <w:r w:rsidRPr="00F377CA">
              <w:rPr>
                <w:b/>
              </w:rPr>
              <w:t>Dag zelf</w:t>
            </w:r>
          </w:p>
        </w:tc>
        <w:tc>
          <w:tcPr>
            <w:tcW w:w="1276" w:type="dxa"/>
          </w:tcPr>
          <w:p w14:paraId="48FDD3A4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4CAD0BBA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  <w:tc>
          <w:tcPr>
            <w:tcW w:w="844" w:type="dxa"/>
          </w:tcPr>
          <w:p w14:paraId="25A7AD8C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</w:tr>
      <w:tr w:rsidR="00F377CA" w:rsidRPr="00F377CA" w14:paraId="62D5841A" w14:textId="77777777" w:rsidTr="001053FE">
        <w:tc>
          <w:tcPr>
            <w:tcW w:w="5665" w:type="dxa"/>
          </w:tcPr>
          <w:p w14:paraId="671EE22B" w14:textId="77777777" w:rsidR="00F377CA" w:rsidRPr="00F377CA" w:rsidRDefault="00F377CA" w:rsidP="00F377CA">
            <w:pPr>
              <w:jc w:val="both"/>
            </w:pPr>
            <w:r w:rsidRPr="00F377CA">
              <w:t>Helperslijst opvolgen</w:t>
            </w:r>
          </w:p>
        </w:tc>
        <w:tc>
          <w:tcPr>
            <w:tcW w:w="1276" w:type="dxa"/>
          </w:tcPr>
          <w:p w14:paraId="26D77040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31FA1EEB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6380E4C7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5D646685" w14:textId="77777777" w:rsidTr="001053FE">
        <w:tc>
          <w:tcPr>
            <w:tcW w:w="5665" w:type="dxa"/>
          </w:tcPr>
          <w:p w14:paraId="3439C32C" w14:textId="77777777" w:rsidR="00F377CA" w:rsidRPr="00F377CA" w:rsidRDefault="00F377CA" w:rsidP="00F377CA">
            <w:pPr>
              <w:jc w:val="both"/>
            </w:pPr>
            <w:r w:rsidRPr="00F377CA">
              <w:t>Ontvangen en begeleiden deelnemers</w:t>
            </w:r>
          </w:p>
        </w:tc>
        <w:tc>
          <w:tcPr>
            <w:tcW w:w="1276" w:type="dxa"/>
          </w:tcPr>
          <w:p w14:paraId="27012DC7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7345E702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5BBC2F03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7CECF5FF" w14:textId="77777777" w:rsidTr="001053FE">
        <w:tc>
          <w:tcPr>
            <w:tcW w:w="5665" w:type="dxa"/>
          </w:tcPr>
          <w:p w14:paraId="6FBDF3C0" w14:textId="77777777" w:rsidR="00F377CA" w:rsidRPr="00F377CA" w:rsidRDefault="00F377CA" w:rsidP="00F377CA">
            <w:pPr>
              <w:jc w:val="both"/>
            </w:pPr>
            <w:r w:rsidRPr="00F377CA">
              <w:t>Ontvangen en toelichten jury</w:t>
            </w:r>
          </w:p>
        </w:tc>
        <w:tc>
          <w:tcPr>
            <w:tcW w:w="1276" w:type="dxa"/>
          </w:tcPr>
          <w:p w14:paraId="653CFB1E" w14:textId="77777777" w:rsidR="00F377CA" w:rsidRPr="00F377CA" w:rsidRDefault="00F377CA" w:rsidP="00F377CA">
            <w:pPr>
              <w:jc w:val="both"/>
            </w:pPr>
          </w:p>
        </w:tc>
        <w:tc>
          <w:tcPr>
            <w:tcW w:w="1276" w:type="dxa"/>
          </w:tcPr>
          <w:p w14:paraId="6F7A9D2A" w14:textId="77777777" w:rsidR="00F377CA" w:rsidRPr="00F377CA" w:rsidRDefault="00F377CA" w:rsidP="00F377CA">
            <w:pPr>
              <w:jc w:val="both"/>
            </w:pPr>
          </w:p>
        </w:tc>
        <w:tc>
          <w:tcPr>
            <w:tcW w:w="844" w:type="dxa"/>
          </w:tcPr>
          <w:p w14:paraId="4DEC4A58" w14:textId="77777777" w:rsidR="00F377CA" w:rsidRPr="00F377CA" w:rsidRDefault="00F377CA" w:rsidP="00F377CA">
            <w:pPr>
              <w:jc w:val="both"/>
            </w:pPr>
          </w:p>
        </w:tc>
      </w:tr>
      <w:tr w:rsidR="00F377CA" w:rsidRPr="00F377CA" w14:paraId="547C7352" w14:textId="77777777" w:rsidTr="001053FE">
        <w:tc>
          <w:tcPr>
            <w:tcW w:w="5665" w:type="dxa"/>
          </w:tcPr>
          <w:p w14:paraId="29A62449" w14:textId="77777777" w:rsidR="00F377CA" w:rsidRPr="00F377CA" w:rsidRDefault="00F377CA" w:rsidP="00F377CA">
            <w:pPr>
              <w:jc w:val="both"/>
              <w:rPr>
                <w:b/>
              </w:rPr>
            </w:pPr>
            <w:r w:rsidRPr="00F377CA">
              <w:rPr>
                <w:b/>
              </w:rPr>
              <w:t>Achteraf</w:t>
            </w:r>
          </w:p>
        </w:tc>
        <w:tc>
          <w:tcPr>
            <w:tcW w:w="1276" w:type="dxa"/>
          </w:tcPr>
          <w:p w14:paraId="65CAC6AE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2F34E9F6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  <w:tc>
          <w:tcPr>
            <w:tcW w:w="844" w:type="dxa"/>
          </w:tcPr>
          <w:p w14:paraId="1C0059A9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</w:tr>
      <w:tr w:rsidR="00F377CA" w:rsidRPr="00F377CA" w14:paraId="7D8E942B" w14:textId="77777777" w:rsidTr="001053FE">
        <w:tc>
          <w:tcPr>
            <w:tcW w:w="5665" w:type="dxa"/>
          </w:tcPr>
          <w:p w14:paraId="45610334" w14:textId="77777777" w:rsidR="00F377CA" w:rsidRPr="00F377CA" w:rsidRDefault="00F377CA" w:rsidP="00F377CA">
            <w:pPr>
              <w:jc w:val="both"/>
            </w:pPr>
            <w:r w:rsidRPr="00F377CA">
              <w:t>Terrein opruimen</w:t>
            </w:r>
          </w:p>
        </w:tc>
        <w:tc>
          <w:tcPr>
            <w:tcW w:w="1276" w:type="dxa"/>
          </w:tcPr>
          <w:p w14:paraId="35C4C9BE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597C4E6C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  <w:tc>
          <w:tcPr>
            <w:tcW w:w="844" w:type="dxa"/>
          </w:tcPr>
          <w:p w14:paraId="10D95B41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</w:tr>
      <w:tr w:rsidR="00F377CA" w:rsidRPr="00F377CA" w14:paraId="78A219A0" w14:textId="77777777" w:rsidTr="001053FE">
        <w:tc>
          <w:tcPr>
            <w:tcW w:w="5665" w:type="dxa"/>
          </w:tcPr>
          <w:p w14:paraId="61D7215E" w14:textId="77777777" w:rsidR="00F377CA" w:rsidRPr="00F377CA" w:rsidRDefault="00F377CA" w:rsidP="00F377CA">
            <w:pPr>
              <w:jc w:val="both"/>
            </w:pPr>
            <w:r w:rsidRPr="00F377CA">
              <w:t>Geleende en gehuurde materialen terug bezorgen</w:t>
            </w:r>
          </w:p>
        </w:tc>
        <w:tc>
          <w:tcPr>
            <w:tcW w:w="1276" w:type="dxa"/>
          </w:tcPr>
          <w:p w14:paraId="1527F4C8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38E66A22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  <w:tc>
          <w:tcPr>
            <w:tcW w:w="844" w:type="dxa"/>
          </w:tcPr>
          <w:p w14:paraId="7A826D25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</w:tr>
      <w:tr w:rsidR="00F377CA" w:rsidRPr="00F377CA" w14:paraId="4A643C7A" w14:textId="77777777" w:rsidTr="001053FE">
        <w:tc>
          <w:tcPr>
            <w:tcW w:w="5665" w:type="dxa"/>
          </w:tcPr>
          <w:p w14:paraId="7DBE129F" w14:textId="77777777" w:rsidR="00F377CA" w:rsidRPr="00F377CA" w:rsidRDefault="00F377CA" w:rsidP="00F377CA">
            <w:pPr>
              <w:jc w:val="both"/>
            </w:pPr>
            <w:r w:rsidRPr="00F377CA">
              <w:t>Helpers, jury, … bedanken</w:t>
            </w:r>
          </w:p>
        </w:tc>
        <w:tc>
          <w:tcPr>
            <w:tcW w:w="1276" w:type="dxa"/>
          </w:tcPr>
          <w:p w14:paraId="7FDD5592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6928ACF6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  <w:tc>
          <w:tcPr>
            <w:tcW w:w="844" w:type="dxa"/>
          </w:tcPr>
          <w:p w14:paraId="58803AFF" w14:textId="77777777" w:rsidR="00F377CA" w:rsidRPr="00F377CA" w:rsidRDefault="00F377CA" w:rsidP="00F377CA">
            <w:pPr>
              <w:jc w:val="both"/>
              <w:rPr>
                <w:b/>
              </w:rPr>
            </w:pPr>
          </w:p>
        </w:tc>
      </w:tr>
    </w:tbl>
    <w:p w14:paraId="0270E71F" w14:textId="77777777" w:rsidR="00F377CA" w:rsidRPr="00F377CA" w:rsidRDefault="00F377CA" w:rsidP="00F377CA">
      <w:pPr>
        <w:jc w:val="both"/>
      </w:pPr>
    </w:p>
    <w:p w14:paraId="4DE9CEF1" w14:textId="77777777" w:rsidR="006A4A70" w:rsidRPr="00613AD3" w:rsidRDefault="006A4A70" w:rsidP="00613AD3"/>
    <w:sectPr w:rsidR="006A4A70" w:rsidRPr="00613AD3" w:rsidSect="00691B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418" w:bottom="1418" w:left="1418" w:header="709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3963C" w14:textId="77777777" w:rsidR="000840CE" w:rsidRDefault="000840CE">
      <w:r>
        <w:separator/>
      </w:r>
    </w:p>
    <w:p w14:paraId="3487406F" w14:textId="77777777" w:rsidR="000840CE" w:rsidRDefault="000840CE"/>
  </w:endnote>
  <w:endnote w:type="continuationSeparator" w:id="0">
    <w:p w14:paraId="2A1611CC" w14:textId="77777777" w:rsidR="000840CE" w:rsidRDefault="000840CE">
      <w:r>
        <w:continuationSeparator/>
      </w:r>
    </w:p>
    <w:p w14:paraId="2BB59667" w14:textId="77777777" w:rsidR="000840CE" w:rsidRDefault="00084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59C4" w14:textId="77777777" w:rsidR="00DE1158" w:rsidRDefault="00DE115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39456" w14:textId="77777777" w:rsidR="00AF4EA6" w:rsidRPr="00AF4EA6" w:rsidRDefault="00AF4EA6" w:rsidP="00AF4EA6">
    <w:pPr>
      <w:overflowPunct/>
      <w:autoSpaceDE/>
      <w:autoSpaceDN/>
      <w:adjustRightInd/>
      <w:spacing w:after="0"/>
      <w:ind w:right="360"/>
      <w:textAlignment w:val="auto"/>
      <w:rPr>
        <w:szCs w:val="24"/>
        <w:lang w:val="nl-NL"/>
      </w:rPr>
    </w:pPr>
    <w:r w:rsidRPr="00AF4EA6">
      <w:rPr>
        <w:noProof/>
        <w:sz w:val="18"/>
        <w:szCs w:val="24"/>
        <w:lang w:val="nl-NL"/>
      </w:rPr>
      <w:drawing>
        <wp:anchor distT="0" distB="0" distL="114935" distR="114935" simplePos="0" relativeHeight="251664896" behindDoc="0" locked="0" layoutInCell="1" allowOverlap="0" wp14:anchorId="7E022C0D" wp14:editId="3460F838">
          <wp:simplePos x="0" y="0"/>
          <wp:positionH relativeFrom="column">
            <wp:posOffset>-17145</wp:posOffset>
          </wp:positionH>
          <wp:positionV relativeFrom="page">
            <wp:posOffset>9942830</wp:posOffset>
          </wp:positionV>
          <wp:extent cx="842645" cy="351155"/>
          <wp:effectExtent l="0" t="0" r="0" b="0"/>
          <wp:wrapTight wrapText="bothSides">
            <wp:wrapPolygon edited="0">
              <wp:start x="0" y="0"/>
              <wp:lineTo x="0" y="19920"/>
              <wp:lineTo x="20998" y="19920"/>
              <wp:lineTo x="20998" y="0"/>
              <wp:lineTo x="0" y="0"/>
            </wp:wrapPolygon>
          </wp:wrapTight>
          <wp:docPr id="5" name="Afbeelding 5" descr=":Logo_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Logo_GK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8033"/>
                  <a:stretch/>
                </pic:blipFill>
                <pic:spPr bwMode="auto">
                  <a:xfrm>
                    <a:off x="0" y="0"/>
                    <a:ext cx="84264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E8534" w14:textId="77777777" w:rsidR="00AF4EA6" w:rsidRPr="00AF4EA6" w:rsidRDefault="00AF4EA6" w:rsidP="00AF4EA6">
    <w:pPr>
      <w:framePr w:wrap="around" w:vAnchor="text" w:hAnchor="page" w:x="10429" w:y="114"/>
      <w:tabs>
        <w:tab w:val="center" w:pos="4536"/>
        <w:tab w:val="right" w:pos="9072"/>
      </w:tabs>
      <w:overflowPunct/>
      <w:autoSpaceDE/>
      <w:autoSpaceDN/>
      <w:adjustRightInd/>
      <w:spacing w:after="0"/>
      <w:textAlignment w:val="auto"/>
      <w:rPr>
        <w:sz w:val="18"/>
        <w:szCs w:val="18"/>
        <w:lang w:val="nl-NL"/>
      </w:rPr>
    </w:pPr>
    <w:r w:rsidRPr="00AF4EA6">
      <w:rPr>
        <w:sz w:val="18"/>
        <w:szCs w:val="18"/>
        <w:lang w:val="nl-NL"/>
      </w:rPr>
      <w:fldChar w:fldCharType="begin"/>
    </w:r>
    <w:r w:rsidRPr="00AF4EA6">
      <w:rPr>
        <w:sz w:val="18"/>
        <w:szCs w:val="18"/>
        <w:lang w:val="nl-NL"/>
      </w:rPr>
      <w:instrText xml:space="preserve">PAGE  </w:instrText>
    </w:r>
    <w:r w:rsidRPr="00AF4EA6">
      <w:rPr>
        <w:sz w:val="18"/>
        <w:szCs w:val="18"/>
        <w:lang w:val="nl-NL"/>
      </w:rPr>
      <w:fldChar w:fldCharType="separate"/>
    </w:r>
    <w:r w:rsidR="008D2A0B">
      <w:rPr>
        <w:noProof/>
        <w:sz w:val="18"/>
        <w:szCs w:val="18"/>
        <w:lang w:val="nl-NL"/>
      </w:rPr>
      <w:t>3</w:t>
    </w:r>
    <w:r w:rsidRPr="00AF4EA6">
      <w:rPr>
        <w:sz w:val="18"/>
        <w:szCs w:val="18"/>
        <w:lang w:val="nl-NL"/>
      </w:rPr>
      <w:fldChar w:fldCharType="end"/>
    </w:r>
  </w:p>
  <w:p w14:paraId="3F68ED30" w14:textId="77777777" w:rsidR="00B04BA8" w:rsidRPr="00AF4EA6" w:rsidRDefault="00B04BA8" w:rsidP="00AF4EA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A9EB" w14:textId="77777777" w:rsidR="00AF4EA6" w:rsidRPr="00AF4EA6" w:rsidRDefault="00AF4EA6" w:rsidP="00AF4EA6">
    <w:pPr>
      <w:framePr w:wrap="around" w:vAnchor="text" w:hAnchor="page" w:x="10417" w:y="154"/>
      <w:tabs>
        <w:tab w:val="center" w:pos="4536"/>
        <w:tab w:val="right" w:pos="9072"/>
      </w:tabs>
      <w:overflowPunct/>
      <w:autoSpaceDE/>
      <w:autoSpaceDN/>
      <w:adjustRightInd/>
      <w:spacing w:after="0"/>
      <w:textAlignment w:val="auto"/>
      <w:rPr>
        <w:sz w:val="18"/>
        <w:szCs w:val="18"/>
        <w:lang w:val="nl-NL"/>
      </w:rPr>
    </w:pPr>
    <w:r w:rsidRPr="00AF4EA6">
      <w:rPr>
        <w:sz w:val="18"/>
        <w:szCs w:val="18"/>
        <w:lang w:val="nl-NL"/>
      </w:rPr>
      <w:fldChar w:fldCharType="begin"/>
    </w:r>
    <w:r w:rsidRPr="00AF4EA6">
      <w:rPr>
        <w:sz w:val="18"/>
        <w:szCs w:val="18"/>
        <w:lang w:val="nl-NL"/>
      </w:rPr>
      <w:instrText xml:space="preserve">PAGE  </w:instrText>
    </w:r>
    <w:r w:rsidRPr="00AF4EA6">
      <w:rPr>
        <w:sz w:val="18"/>
        <w:szCs w:val="18"/>
        <w:lang w:val="nl-NL"/>
      </w:rPr>
      <w:fldChar w:fldCharType="separate"/>
    </w:r>
    <w:r w:rsidR="00D77092">
      <w:rPr>
        <w:noProof/>
        <w:sz w:val="18"/>
        <w:szCs w:val="18"/>
        <w:lang w:val="nl-NL"/>
      </w:rPr>
      <w:t>1</w:t>
    </w:r>
    <w:r w:rsidRPr="00AF4EA6">
      <w:rPr>
        <w:sz w:val="18"/>
        <w:szCs w:val="18"/>
        <w:lang w:val="nl-NL"/>
      </w:rPr>
      <w:fldChar w:fldCharType="end"/>
    </w:r>
  </w:p>
  <w:p w14:paraId="254970D1" w14:textId="77777777" w:rsidR="00B04BA8" w:rsidRPr="00AF4EA6" w:rsidRDefault="00B04BA8" w:rsidP="00AF4E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1777C" w14:textId="77777777" w:rsidR="000840CE" w:rsidRDefault="000840CE">
      <w:r>
        <w:separator/>
      </w:r>
    </w:p>
    <w:p w14:paraId="0BF1A29F" w14:textId="77777777" w:rsidR="000840CE" w:rsidRDefault="000840CE"/>
  </w:footnote>
  <w:footnote w:type="continuationSeparator" w:id="0">
    <w:p w14:paraId="07AE67B7" w14:textId="77777777" w:rsidR="000840CE" w:rsidRDefault="000840CE">
      <w:r>
        <w:continuationSeparator/>
      </w:r>
    </w:p>
    <w:p w14:paraId="48CD815D" w14:textId="77777777" w:rsidR="000840CE" w:rsidRDefault="000840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ED13D" w14:textId="77777777" w:rsidR="00DE1158" w:rsidRDefault="00DE115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77542" w14:textId="77777777" w:rsidR="00DE1158" w:rsidRDefault="00DE115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26429" w14:textId="77777777" w:rsidR="00C24A85" w:rsidRPr="00C24A85" w:rsidRDefault="00C24A85" w:rsidP="002457EA">
    <w:pPr>
      <w:tabs>
        <w:tab w:val="left" w:pos="2480"/>
        <w:tab w:val="right" w:pos="9072"/>
      </w:tabs>
      <w:overflowPunct/>
      <w:autoSpaceDE/>
      <w:autoSpaceDN/>
      <w:adjustRightInd/>
      <w:spacing w:before="120" w:after="60"/>
      <w:ind w:left="3402"/>
      <w:textAlignment w:val="auto"/>
      <w:rPr>
        <w:rFonts w:cs="Lucida Sans Unicode"/>
        <w:sz w:val="18"/>
        <w:szCs w:val="18"/>
      </w:rPr>
    </w:pPr>
    <w:r w:rsidRPr="00C24A85">
      <w:rPr>
        <w:noProof/>
        <w:sz w:val="18"/>
        <w:szCs w:val="18"/>
        <w:lang w:val="nl-NL"/>
      </w:rPr>
      <w:drawing>
        <wp:anchor distT="0" distB="0" distL="114935" distR="114935" simplePos="0" relativeHeight="251662848" behindDoc="0" locked="0" layoutInCell="1" allowOverlap="0" wp14:anchorId="071F3BD0" wp14:editId="54464845">
          <wp:simplePos x="0" y="0"/>
          <wp:positionH relativeFrom="column">
            <wp:posOffset>5080</wp:posOffset>
          </wp:positionH>
          <wp:positionV relativeFrom="page">
            <wp:posOffset>394335</wp:posOffset>
          </wp:positionV>
          <wp:extent cx="1685290" cy="857250"/>
          <wp:effectExtent l="0" t="0" r="0" b="0"/>
          <wp:wrapTight wrapText="bothSides">
            <wp:wrapPolygon edited="0">
              <wp:start x="0" y="0"/>
              <wp:lineTo x="0" y="21120"/>
              <wp:lineTo x="21242" y="21120"/>
              <wp:lineTo x="21242" y="0"/>
              <wp:lineTo x="0" y="0"/>
            </wp:wrapPolygon>
          </wp:wrapTight>
          <wp:docPr id="2" name="Afbeelding 2" descr=":Logo_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Logo_G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A85">
      <w:rPr>
        <w:noProof/>
        <w:sz w:val="18"/>
        <w:szCs w:val="18"/>
        <w:lang w:eastAsia="nl-BE"/>
      </w:rPr>
      <w:t>Diestsevest</w:t>
    </w:r>
    <w:r w:rsidRPr="00C24A85">
      <w:rPr>
        <w:sz w:val="18"/>
        <w:szCs w:val="18"/>
      </w:rPr>
      <w:t xml:space="preserve"> 32 bus 3b   |   </w:t>
    </w:r>
    <w:r w:rsidRPr="00C24A85">
      <w:rPr>
        <w:rFonts w:cs="Lucida Sans Unicode"/>
        <w:sz w:val="18"/>
        <w:szCs w:val="18"/>
      </w:rPr>
      <w:t>3000</w:t>
    </w:r>
    <w:r w:rsidRPr="00C24A85">
      <w:rPr>
        <w:sz w:val="18"/>
        <w:szCs w:val="18"/>
      </w:rPr>
      <w:t xml:space="preserve"> Leuven</w:t>
    </w:r>
    <w:r w:rsidRPr="00C24A85">
      <w:rPr>
        <w:rFonts w:cs="Lucida Sans Unicode"/>
        <w:sz w:val="18"/>
        <w:szCs w:val="18"/>
      </w:rPr>
      <w:t xml:space="preserve"> </w:t>
    </w:r>
  </w:p>
  <w:p w14:paraId="68596923" w14:textId="77777777" w:rsidR="00C24A85" w:rsidRPr="00C24A85" w:rsidRDefault="00DE1158" w:rsidP="002457EA">
    <w:pPr>
      <w:tabs>
        <w:tab w:val="left" w:pos="2480"/>
        <w:tab w:val="right" w:pos="9072"/>
      </w:tabs>
      <w:overflowPunct/>
      <w:autoSpaceDE/>
      <w:autoSpaceDN/>
      <w:adjustRightInd/>
      <w:spacing w:before="40" w:after="60"/>
      <w:ind w:left="3402"/>
      <w:textAlignment w:val="auto"/>
      <w:rPr>
        <w:rFonts w:cs="Lucida Sans Unicode"/>
        <w:sz w:val="18"/>
        <w:szCs w:val="18"/>
      </w:rPr>
    </w:pPr>
    <w:r>
      <w:rPr>
        <w:sz w:val="18"/>
        <w:szCs w:val="18"/>
      </w:rPr>
      <w:t>0</w:t>
    </w:r>
    <w:r w:rsidR="00C24A85" w:rsidRPr="00C24A85">
      <w:rPr>
        <w:sz w:val="18"/>
        <w:szCs w:val="18"/>
      </w:rPr>
      <w:t>16 47 99 98</w:t>
    </w:r>
  </w:p>
  <w:p w14:paraId="49234173" w14:textId="77777777" w:rsidR="00C24A85" w:rsidRPr="00C24A85" w:rsidRDefault="00C24A85" w:rsidP="002457EA">
    <w:pPr>
      <w:tabs>
        <w:tab w:val="left" w:pos="2480"/>
        <w:tab w:val="right" w:pos="9072"/>
      </w:tabs>
      <w:overflowPunct/>
      <w:autoSpaceDE/>
      <w:autoSpaceDN/>
      <w:adjustRightInd/>
      <w:spacing w:before="40" w:after="60"/>
      <w:ind w:left="3402"/>
      <w:textAlignment w:val="auto"/>
      <w:rPr>
        <w:rFonts w:cs="Lucida Sans Unicode"/>
        <w:sz w:val="18"/>
        <w:szCs w:val="18"/>
      </w:rPr>
    </w:pPr>
    <w:r w:rsidRPr="00C24A85">
      <w:rPr>
        <w:rFonts w:cs="Lucida Sans Unicode"/>
        <w:sz w:val="18"/>
        <w:szCs w:val="18"/>
      </w:rPr>
      <w:t>i</w:t>
    </w:r>
    <w:r w:rsidRPr="00C24A85">
      <w:rPr>
        <w:sz w:val="18"/>
        <w:szCs w:val="18"/>
      </w:rPr>
      <w:t>nfo@groenekring.be</w:t>
    </w:r>
    <w:r w:rsidRPr="00C24A85">
      <w:rPr>
        <w:rFonts w:cs="Lucida Sans Unicode"/>
        <w:sz w:val="18"/>
        <w:szCs w:val="18"/>
      </w:rPr>
      <w:t xml:space="preserve"> </w:t>
    </w:r>
  </w:p>
  <w:p w14:paraId="6892BB88" w14:textId="77777777" w:rsidR="002457EA" w:rsidRPr="00C24A85" w:rsidRDefault="00C24A85" w:rsidP="002457EA">
    <w:pPr>
      <w:tabs>
        <w:tab w:val="left" w:pos="2480"/>
        <w:tab w:val="right" w:pos="9072"/>
      </w:tabs>
      <w:overflowPunct/>
      <w:autoSpaceDE/>
      <w:autoSpaceDN/>
      <w:adjustRightInd/>
      <w:spacing w:before="40" w:after="60"/>
      <w:ind w:left="3402"/>
      <w:textAlignment w:val="auto"/>
      <w:rPr>
        <w:sz w:val="18"/>
        <w:szCs w:val="18"/>
      </w:rPr>
    </w:pPr>
    <w:r w:rsidRPr="00C24A85">
      <w:rPr>
        <w:sz w:val="18"/>
        <w:szCs w:val="18"/>
      </w:rPr>
      <w:t>www.groenekring.be</w:t>
    </w:r>
    <w:r w:rsidRPr="00C24A85">
      <w:rPr>
        <w:noProof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BEEE1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0D3E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4BEF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252C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C13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6D7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917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E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AFC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233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C5AFAAC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247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665" w:hanging="708"/>
      </w:pPr>
    </w:lvl>
    <w:lvl w:ilvl="8">
      <w:start w:val="1"/>
      <w:numFmt w:val="decimal"/>
      <w:pStyle w:val="Kop9"/>
      <w:lvlText w:val="%1.%2.%3.%4.%5.%6.%7.%8.%9"/>
      <w:legacy w:legacy="1" w:legacySpace="0" w:legacyIndent="708"/>
      <w:lvlJc w:val="left"/>
      <w:pPr>
        <w:ind w:left="6373" w:hanging="708"/>
      </w:pPr>
    </w:lvl>
  </w:abstractNum>
  <w:abstractNum w:abstractNumId="11" w15:restartNumberingAfterBreak="0">
    <w:nsid w:val="0AE06103"/>
    <w:multiLevelType w:val="multilevel"/>
    <w:tmpl w:val="FAEE0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2012E1"/>
    <w:multiLevelType w:val="hybridMultilevel"/>
    <w:tmpl w:val="49FCB7FA"/>
    <w:lvl w:ilvl="0" w:tplc="F82EC782">
      <w:start w:val="1"/>
      <w:numFmt w:val="bullet"/>
      <w:pStyle w:val="lijst1niveau2"/>
      <w:lvlText w:val="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658A9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56058C3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C855DF"/>
    <w:multiLevelType w:val="hybridMultilevel"/>
    <w:tmpl w:val="DD6C20EC"/>
    <w:lvl w:ilvl="0" w:tplc="7324C346">
      <w:start w:val="1"/>
      <w:numFmt w:val="bullet"/>
      <w:pStyle w:val="Bullets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1066D"/>
    <w:multiLevelType w:val="hybridMultilevel"/>
    <w:tmpl w:val="4F8295B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FE561A"/>
    <w:multiLevelType w:val="hybridMultilevel"/>
    <w:tmpl w:val="BB90FF6E"/>
    <w:lvl w:ilvl="0" w:tplc="71868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A7650"/>
    <w:multiLevelType w:val="hybridMultilevel"/>
    <w:tmpl w:val="7CDA4608"/>
    <w:lvl w:ilvl="0" w:tplc="437C7802">
      <w:start w:val="1"/>
      <w:numFmt w:val="bullet"/>
      <w:pStyle w:val="lijst1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B245E"/>
    <w:multiLevelType w:val="hybridMultilevel"/>
    <w:tmpl w:val="6520D94C"/>
    <w:lvl w:ilvl="0" w:tplc="F4D67386">
      <w:start w:val="1"/>
      <w:numFmt w:val="bullet"/>
      <w:pStyle w:val="lijst1niveau3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06565"/>
    <w:multiLevelType w:val="hybridMultilevel"/>
    <w:tmpl w:val="5176B28C"/>
    <w:lvl w:ilvl="0" w:tplc="17D801EA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2088C"/>
    <w:multiLevelType w:val="hybridMultilevel"/>
    <w:tmpl w:val="ABB83818"/>
    <w:lvl w:ilvl="0" w:tplc="4516E23C">
      <w:start w:val="1"/>
      <w:numFmt w:val="bullet"/>
      <w:pStyle w:val="Bullets3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1E2330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2"/>
  </w:num>
  <w:num w:numId="17">
    <w:abstractNumId w:val="19"/>
  </w:num>
  <w:num w:numId="18">
    <w:abstractNumId w:val="20"/>
  </w:num>
  <w:num w:numId="19">
    <w:abstractNumId w:val="15"/>
  </w:num>
  <w:num w:numId="20">
    <w:abstractNumId w:val="21"/>
  </w:num>
  <w:num w:numId="21">
    <w:abstractNumId w:val="11"/>
  </w:num>
  <w:num w:numId="22">
    <w:abstractNumId w:val="1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">
    <w:abstractNumId w:val="1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">
    <w:abstractNumId w:val="16"/>
  </w:num>
  <w:num w:numId="2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CA"/>
    <w:rsid w:val="0000521D"/>
    <w:rsid w:val="00007642"/>
    <w:rsid w:val="00023DC8"/>
    <w:rsid w:val="00023F02"/>
    <w:rsid w:val="00026516"/>
    <w:rsid w:val="0003165C"/>
    <w:rsid w:val="00043CFE"/>
    <w:rsid w:val="00055143"/>
    <w:rsid w:val="00071921"/>
    <w:rsid w:val="000840CE"/>
    <w:rsid w:val="0008532C"/>
    <w:rsid w:val="000860E5"/>
    <w:rsid w:val="000D514C"/>
    <w:rsid w:val="000F074A"/>
    <w:rsid w:val="00122CA9"/>
    <w:rsid w:val="001369DB"/>
    <w:rsid w:val="0014025C"/>
    <w:rsid w:val="0014241B"/>
    <w:rsid w:val="001433AB"/>
    <w:rsid w:val="00166997"/>
    <w:rsid w:val="00171D74"/>
    <w:rsid w:val="00190026"/>
    <w:rsid w:val="0019343A"/>
    <w:rsid w:val="001B3BF3"/>
    <w:rsid w:val="001B6737"/>
    <w:rsid w:val="001E0792"/>
    <w:rsid w:val="001F50DF"/>
    <w:rsid w:val="002268E8"/>
    <w:rsid w:val="00234B9A"/>
    <w:rsid w:val="002457EA"/>
    <w:rsid w:val="00267C4D"/>
    <w:rsid w:val="0027257E"/>
    <w:rsid w:val="00287E76"/>
    <w:rsid w:val="002B776B"/>
    <w:rsid w:val="002E3C07"/>
    <w:rsid w:val="00317374"/>
    <w:rsid w:val="003300BD"/>
    <w:rsid w:val="003319E9"/>
    <w:rsid w:val="00333F23"/>
    <w:rsid w:val="00335FA5"/>
    <w:rsid w:val="003643E3"/>
    <w:rsid w:val="00390DAF"/>
    <w:rsid w:val="003D356A"/>
    <w:rsid w:val="003E498C"/>
    <w:rsid w:val="003E4E50"/>
    <w:rsid w:val="004013D8"/>
    <w:rsid w:val="004108C1"/>
    <w:rsid w:val="00415F69"/>
    <w:rsid w:val="004237A5"/>
    <w:rsid w:val="0047174C"/>
    <w:rsid w:val="00484E40"/>
    <w:rsid w:val="004859CA"/>
    <w:rsid w:val="00487502"/>
    <w:rsid w:val="0049651F"/>
    <w:rsid w:val="004A31B3"/>
    <w:rsid w:val="004A36FC"/>
    <w:rsid w:val="004B1072"/>
    <w:rsid w:val="004C1EB1"/>
    <w:rsid w:val="004E75A4"/>
    <w:rsid w:val="004F15F1"/>
    <w:rsid w:val="004F6446"/>
    <w:rsid w:val="00501B1E"/>
    <w:rsid w:val="005020AB"/>
    <w:rsid w:val="0051720D"/>
    <w:rsid w:val="00533724"/>
    <w:rsid w:val="00572E5A"/>
    <w:rsid w:val="005A0435"/>
    <w:rsid w:val="005F59CB"/>
    <w:rsid w:val="00613AD3"/>
    <w:rsid w:val="00630665"/>
    <w:rsid w:val="00630976"/>
    <w:rsid w:val="00691BC1"/>
    <w:rsid w:val="006A235C"/>
    <w:rsid w:val="006A4A70"/>
    <w:rsid w:val="006F1814"/>
    <w:rsid w:val="006F6F2A"/>
    <w:rsid w:val="00726C6A"/>
    <w:rsid w:val="0077626B"/>
    <w:rsid w:val="007B225D"/>
    <w:rsid w:val="007E7690"/>
    <w:rsid w:val="00822DEE"/>
    <w:rsid w:val="00862567"/>
    <w:rsid w:val="00870B24"/>
    <w:rsid w:val="00881643"/>
    <w:rsid w:val="008A0F84"/>
    <w:rsid w:val="008A461A"/>
    <w:rsid w:val="008C6577"/>
    <w:rsid w:val="008D2A0B"/>
    <w:rsid w:val="008D4821"/>
    <w:rsid w:val="008F10E8"/>
    <w:rsid w:val="00904D4C"/>
    <w:rsid w:val="009505A6"/>
    <w:rsid w:val="00955847"/>
    <w:rsid w:val="00963A58"/>
    <w:rsid w:val="0097034F"/>
    <w:rsid w:val="00977095"/>
    <w:rsid w:val="00994203"/>
    <w:rsid w:val="009B569B"/>
    <w:rsid w:val="009C3EC1"/>
    <w:rsid w:val="009E0B4A"/>
    <w:rsid w:val="009E1C6C"/>
    <w:rsid w:val="009F17E7"/>
    <w:rsid w:val="00A17523"/>
    <w:rsid w:val="00A623A3"/>
    <w:rsid w:val="00A905A4"/>
    <w:rsid w:val="00A96CB6"/>
    <w:rsid w:val="00AB295E"/>
    <w:rsid w:val="00AC12EB"/>
    <w:rsid w:val="00AF4EA6"/>
    <w:rsid w:val="00B00632"/>
    <w:rsid w:val="00B04BA8"/>
    <w:rsid w:val="00B1448E"/>
    <w:rsid w:val="00B238BF"/>
    <w:rsid w:val="00B34084"/>
    <w:rsid w:val="00B42887"/>
    <w:rsid w:val="00BA1418"/>
    <w:rsid w:val="00BF576F"/>
    <w:rsid w:val="00C16DDD"/>
    <w:rsid w:val="00C24A85"/>
    <w:rsid w:val="00C55893"/>
    <w:rsid w:val="00C660F1"/>
    <w:rsid w:val="00C906D6"/>
    <w:rsid w:val="00CA2D4C"/>
    <w:rsid w:val="00CB3A36"/>
    <w:rsid w:val="00CE2952"/>
    <w:rsid w:val="00CE3B71"/>
    <w:rsid w:val="00CE453E"/>
    <w:rsid w:val="00D47CEB"/>
    <w:rsid w:val="00D47FA1"/>
    <w:rsid w:val="00D55FBE"/>
    <w:rsid w:val="00D56636"/>
    <w:rsid w:val="00D77092"/>
    <w:rsid w:val="00D81472"/>
    <w:rsid w:val="00D859DC"/>
    <w:rsid w:val="00DB0768"/>
    <w:rsid w:val="00DB3C7A"/>
    <w:rsid w:val="00DB7053"/>
    <w:rsid w:val="00DD5B27"/>
    <w:rsid w:val="00DE1158"/>
    <w:rsid w:val="00E30A20"/>
    <w:rsid w:val="00E372CF"/>
    <w:rsid w:val="00E4310E"/>
    <w:rsid w:val="00E5110C"/>
    <w:rsid w:val="00E55F24"/>
    <w:rsid w:val="00E92DB2"/>
    <w:rsid w:val="00EB1A9D"/>
    <w:rsid w:val="00EC3F7A"/>
    <w:rsid w:val="00ED560A"/>
    <w:rsid w:val="00ED728E"/>
    <w:rsid w:val="00EF3EF0"/>
    <w:rsid w:val="00F0203B"/>
    <w:rsid w:val="00F1274F"/>
    <w:rsid w:val="00F16ECA"/>
    <w:rsid w:val="00F377CA"/>
    <w:rsid w:val="00F40F97"/>
    <w:rsid w:val="00F434C3"/>
    <w:rsid w:val="00F64265"/>
    <w:rsid w:val="00F644FB"/>
    <w:rsid w:val="00F750BB"/>
    <w:rsid w:val="00F82DDC"/>
    <w:rsid w:val="00F8570F"/>
    <w:rsid w:val="00F93DBC"/>
    <w:rsid w:val="00F9782C"/>
    <w:rsid w:val="00FB7232"/>
    <w:rsid w:val="00FF01DC"/>
    <w:rsid w:val="00FF02C1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8ED5B25"/>
  <w15:docId w15:val="{2EEC0DF5-C56A-4F2B-9E1B-CEBAA26C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D2A0B"/>
    <w:pPr>
      <w:overflowPunct w:val="0"/>
      <w:autoSpaceDE w:val="0"/>
      <w:autoSpaceDN w:val="0"/>
      <w:adjustRightInd w:val="0"/>
      <w:spacing w:after="120"/>
      <w:textAlignment w:val="baseline"/>
    </w:pPr>
    <w:rPr>
      <w:rFonts w:ascii="Calibri" w:hAnsi="Calibri"/>
      <w:lang w:eastAsia="nl-NL"/>
    </w:rPr>
  </w:style>
  <w:style w:type="paragraph" w:styleId="Kop1">
    <w:name w:val="heading 1"/>
    <w:basedOn w:val="Standaard"/>
    <w:next w:val="Standaard"/>
    <w:qFormat/>
    <w:rsid w:val="00023DC8"/>
    <w:pPr>
      <w:keepNext/>
      <w:numPr>
        <w:numId w:val="1"/>
      </w:numPr>
      <w:spacing w:before="480"/>
      <w:outlineLvl w:val="0"/>
    </w:pPr>
    <w:rPr>
      <w:b/>
      <w:color w:val="A2BD2D"/>
      <w:kern w:val="28"/>
      <w:sz w:val="28"/>
    </w:rPr>
  </w:style>
  <w:style w:type="paragraph" w:styleId="Kop2">
    <w:name w:val="heading 2"/>
    <w:basedOn w:val="Standaard"/>
    <w:next w:val="Standaard"/>
    <w:qFormat/>
    <w:rsid w:val="00023DC8"/>
    <w:pPr>
      <w:keepNext/>
      <w:numPr>
        <w:ilvl w:val="1"/>
        <w:numId w:val="1"/>
      </w:numPr>
      <w:spacing w:before="240"/>
      <w:ind w:left="709" w:hanging="709"/>
      <w:outlineLvl w:val="1"/>
    </w:pPr>
    <w:rPr>
      <w:b/>
      <w:color w:val="744B18"/>
      <w:sz w:val="24"/>
    </w:rPr>
  </w:style>
  <w:style w:type="paragraph" w:styleId="Kop3">
    <w:name w:val="heading 3"/>
    <w:basedOn w:val="Standaard"/>
    <w:next w:val="Standaard"/>
    <w:qFormat/>
    <w:rsid w:val="001369DB"/>
    <w:pPr>
      <w:keepNext/>
      <w:numPr>
        <w:ilvl w:val="2"/>
        <w:numId w:val="1"/>
      </w:numPr>
      <w:spacing w:before="240"/>
      <w:ind w:left="709" w:hanging="709"/>
      <w:outlineLvl w:val="2"/>
    </w:pPr>
    <w:rPr>
      <w:b/>
      <w:color w:val="A2BD2D"/>
      <w:sz w:val="24"/>
    </w:rPr>
  </w:style>
  <w:style w:type="paragraph" w:styleId="Kop4">
    <w:name w:val="heading 4"/>
    <w:basedOn w:val="Standaard"/>
    <w:next w:val="Standaard"/>
    <w:qFormat/>
    <w:rsid w:val="00023DC8"/>
    <w:pPr>
      <w:keepNext/>
      <w:numPr>
        <w:ilvl w:val="3"/>
        <w:numId w:val="1"/>
      </w:numPr>
      <w:spacing w:before="240"/>
      <w:ind w:left="992" w:hanging="992"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rsid w:val="00F40F97"/>
    <w:pPr>
      <w:numPr>
        <w:ilvl w:val="4"/>
        <w:numId w:val="1"/>
      </w:numPr>
      <w:spacing w:before="240"/>
      <w:ind w:left="992" w:hanging="992"/>
      <w:outlineLvl w:val="4"/>
    </w:pPr>
    <w:rPr>
      <w:u w:val="single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6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6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6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6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020AB"/>
    <w:pPr>
      <w:spacing w:before="600" w:after="240"/>
    </w:pPr>
    <w:rPr>
      <w:b/>
      <w:color w:val="744B18"/>
      <w:kern w:val="28"/>
      <w:sz w:val="48"/>
    </w:rPr>
  </w:style>
  <w:style w:type="paragraph" w:customStyle="1" w:styleId="lijst1">
    <w:name w:val="lijst1"/>
    <w:basedOn w:val="Standaard"/>
    <w:rsid w:val="00122CA9"/>
    <w:pPr>
      <w:numPr>
        <w:numId w:val="15"/>
      </w:numPr>
      <w:tabs>
        <w:tab w:val="clear" w:pos="1097"/>
        <w:tab w:val="num" w:pos="567"/>
      </w:tabs>
      <w:ind w:left="567" w:hanging="567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E2952"/>
    <w:rPr>
      <w:rFonts w:ascii="Arial" w:hAnsi="Arial"/>
      <w:b/>
      <w:sz w:val="18"/>
    </w:r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lijstinspr2">
    <w:name w:val="lijstinspr2"/>
    <w:basedOn w:val="Standaard"/>
    <w:semiHidden/>
    <w:rsid w:val="00122CA9"/>
    <w:pPr>
      <w:ind w:left="1985"/>
    </w:pPr>
  </w:style>
  <w:style w:type="paragraph" w:customStyle="1" w:styleId="aanwezig">
    <w:name w:val="aanwezig"/>
    <w:basedOn w:val="Standaard"/>
    <w:semiHidden/>
    <w:pPr>
      <w:ind w:left="1701" w:hanging="1701"/>
    </w:pPr>
    <w:rPr>
      <w:i/>
    </w:rPr>
  </w:style>
  <w:style w:type="paragraph" w:customStyle="1" w:styleId="tekst5">
    <w:name w:val="tekst5"/>
    <w:basedOn w:val="Standaard"/>
    <w:semiHidden/>
    <w:pPr>
      <w:ind w:left="3828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semiHidden/>
    <w:rsid w:val="005A0435"/>
    <w:pPr>
      <w:numPr>
        <w:numId w:val="2"/>
      </w:numPr>
    </w:pPr>
  </w:style>
  <w:style w:type="numbering" w:styleId="1ai">
    <w:name w:val="Outline List 1"/>
    <w:basedOn w:val="Geenlijst"/>
    <w:semiHidden/>
    <w:rsid w:val="005A0435"/>
    <w:pPr>
      <w:numPr>
        <w:numId w:val="3"/>
      </w:numPr>
    </w:pPr>
  </w:style>
  <w:style w:type="table" w:styleId="3D-effectenvoortabel1">
    <w:name w:val="Table 3D effect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5A0435"/>
  </w:style>
  <w:style w:type="paragraph" w:styleId="Afsluiting">
    <w:name w:val="Closing"/>
    <w:basedOn w:val="Standaard"/>
    <w:semiHidden/>
    <w:rsid w:val="005A0435"/>
    <w:pPr>
      <w:ind w:left="4252"/>
    </w:pPr>
  </w:style>
  <w:style w:type="paragraph" w:styleId="Afzender">
    <w:name w:val="envelope return"/>
    <w:basedOn w:val="Standaard"/>
    <w:semiHidden/>
    <w:rsid w:val="005A0435"/>
    <w:rPr>
      <w:rFonts w:cs="Arial"/>
    </w:rPr>
  </w:style>
  <w:style w:type="numbering" w:styleId="Artikelsectie">
    <w:name w:val="Outline List 3"/>
    <w:basedOn w:val="Geenlijst"/>
    <w:semiHidden/>
    <w:rsid w:val="005A0435"/>
    <w:pPr>
      <w:numPr>
        <w:numId w:val="4"/>
      </w:numPr>
    </w:pPr>
  </w:style>
  <w:style w:type="paragraph" w:styleId="Berichtkop">
    <w:name w:val="Message Header"/>
    <w:basedOn w:val="Standaard"/>
    <w:semiHidden/>
    <w:rsid w:val="005A0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loktekst">
    <w:name w:val="Block Text"/>
    <w:basedOn w:val="Standaard"/>
    <w:semiHidden/>
    <w:rsid w:val="005A0435"/>
    <w:pPr>
      <w:ind w:left="1440" w:right="1440"/>
    </w:pPr>
  </w:style>
  <w:style w:type="paragraph" w:styleId="Datum">
    <w:name w:val="Date"/>
    <w:basedOn w:val="Standaard"/>
    <w:next w:val="Standaard"/>
    <w:semiHidden/>
    <w:rsid w:val="005A0435"/>
  </w:style>
  <w:style w:type="table" w:styleId="Eenvoudigetabel1">
    <w:name w:val="Table Simp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5A0435"/>
  </w:style>
  <w:style w:type="character" w:styleId="GevolgdeHyperlink">
    <w:name w:val="FollowedHyperlink"/>
    <w:basedOn w:val="Standaardalinea-lettertype"/>
    <w:semiHidden/>
    <w:rsid w:val="005A0435"/>
    <w:rPr>
      <w:color w:val="606420"/>
      <w:u w:val="single"/>
    </w:rPr>
  </w:style>
  <w:style w:type="paragraph" w:styleId="Handtekening">
    <w:name w:val="Signature"/>
    <w:basedOn w:val="Standaard"/>
    <w:semiHidden/>
    <w:rsid w:val="005A0435"/>
    <w:pPr>
      <w:ind w:left="4252"/>
    </w:pPr>
  </w:style>
  <w:style w:type="paragraph" w:styleId="HTML-voorafopgemaakt">
    <w:name w:val="HTML Preformatted"/>
    <w:basedOn w:val="Standaard"/>
    <w:semiHidden/>
    <w:rsid w:val="005A0435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A0435"/>
    <w:rPr>
      <w:i/>
      <w:iCs/>
    </w:rPr>
  </w:style>
  <w:style w:type="character" w:styleId="HTMLVariable">
    <w:name w:val="HTML Variable"/>
    <w:basedOn w:val="Standaardalinea-lettertype"/>
    <w:semiHidden/>
    <w:rsid w:val="005A0435"/>
    <w:rPr>
      <w:i/>
      <w:iCs/>
    </w:rPr>
  </w:style>
  <w:style w:type="character" w:styleId="HTML-acroniem">
    <w:name w:val="HTML Acronym"/>
    <w:basedOn w:val="Standaardalinea-lettertype"/>
    <w:semiHidden/>
    <w:rsid w:val="005A0435"/>
  </w:style>
  <w:style w:type="paragraph" w:styleId="HTML-adres">
    <w:name w:val="HTML Address"/>
    <w:basedOn w:val="Standaard"/>
    <w:semiHidden/>
    <w:rsid w:val="005A0435"/>
    <w:rPr>
      <w:i/>
      <w:iCs/>
    </w:rPr>
  </w:style>
  <w:style w:type="character" w:styleId="HTML-citaat">
    <w:name w:val="HTML Cite"/>
    <w:basedOn w:val="Standaardalinea-lettertype"/>
    <w:semiHidden/>
    <w:rsid w:val="005A0435"/>
    <w:rPr>
      <w:i/>
      <w:iCs/>
    </w:rPr>
  </w:style>
  <w:style w:type="character" w:styleId="HTML-schrijfmachine">
    <w:name w:val="HTML Typewriter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5A0435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rsid w:val="005A0435"/>
    <w:rPr>
      <w:color w:val="0000FF"/>
      <w:u w:val="single"/>
    </w:rPr>
  </w:style>
  <w:style w:type="table" w:styleId="Klassieketabel1">
    <w:name w:val="Table Classic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5A0435"/>
    <w:pPr>
      <w:ind w:left="283" w:hanging="283"/>
    </w:pPr>
  </w:style>
  <w:style w:type="paragraph" w:styleId="Lijst2">
    <w:name w:val="List 2"/>
    <w:basedOn w:val="Standaard"/>
    <w:semiHidden/>
    <w:rsid w:val="005A0435"/>
    <w:pPr>
      <w:ind w:left="566" w:hanging="283"/>
    </w:pPr>
  </w:style>
  <w:style w:type="paragraph" w:styleId="Lijst3">
    <w:name w:val="List 3"/>
    <w:basedOn w:val="Standaard"/>
    <w:semiHidden/>
    <w:rsid w:val="005A0435"/>
    <w:pPr>
      <w:ind w:left="849" w:hanging="283"/>
    </w:pPr>
  </w:style>
  <w:style w:type="paragraph" w:styleId="Lijst4">
    <w:name w:val="List 4"/>
    <w:basedOn w:val="Standaard"/>
    <w:semiHidden/>
    <w:rsid w:val="005A0435"/>
    <w:pPr>
      <w:ind w:left="1132" w:hanging="283"/>
    </w:pPr>
  </w:style>
  <w:style w:type="paragraph" w:styleId="Lijst5">
    <w:name w:val="List 5"/>
    <w:basedOn w:val="Standaard"/>
    <w:semiHidden/>
    <w:rsid w:val="005A0435"/>
    <w:pPr>
      <w:ind w:left="1415" w:hanging="283"/>
    </w:pPr>
  </w:style>
  <w:style w:type="paragraph" w:styleId="Lijstopsomteken">
    <w:name w:val="List Bullet"/>
    <w:basedOn w:val="Standaard"/>
    <w:semiHidden/>
    <w:rsid w:val="005A0435"/>
    <w:pPr>
      <w:numPr>
        <w:numId w:val="5"/>
      </w:numPr>
    </w:pPr>
  </w:style>
  <w:style w:type="paragraph" w:styleId="Lijstopsomteken2">
    <w:name w:val="List Bullet 2"/>
    <w:basedOn w:val="Standaard"/>
    <w:semiHidden/>
    <w:rsid w:val="005A0435"/>
    <w:pPr>
      <w:numPr>
        <w:numId w:val="6"/>
      </w:numPr>
    </w:pPr>
  </w:style>
  <w:style w:type="paragraph" w:styleId="Lijstopsomteken3">
    <w:name w:val="List Bullet 3"/>
    <w:basedOn w:val="Standaard"/>
    <w:semiHidden/>
    <w:rsid w:val="005A0435"/>
    <w:pPr>
      <w:numPr>
        <w:numId w:val="7"/>
      </w:numPr>
    </w:pPr>
  </w:style>
  <w:style w:type="paragraph" w:styleId="Lijstopsomteken4">
    <w:name w:val="List Bullet 4"/>
    <w:basedOn w:val="Standaard"/>
    <w:semiHidden/>
    <w:rsid w:val="005A0435"/>
    <w:pPr>
      <w:numPr>
        <w:numId w:val="8"/>
      </w:numPr>
    </w:pPr>
  </w:style>
  <w:style w:type="paragraph" w:styleId="Lijstopsomteken5">
    <w:name w:val="List Bullet 5"/>
    <w:basedOn w:val="Standaard"/>
    <w:semiHidden/>
    <w:rsid w:val="005A0435"/>
    <w:pPr>
      <w:numPr>
        <w:numId w:val="9"/>
      </w:numPr>
    </w:pPr>
  </w:style>
  <w:style w:type="paragraph" w:styleId="Lijstnummering">
    <w:name w:val="List Number"/>
    <w:basedOn w:val="Standaard"/>
    <w:semiHidden/>
    <w:rsid w:val="005A0435"/>
    <w:pPr>
      <w:numPr>
        <w:numId w:val="10"/>
      </w:numPr>
    </w:pPr>
  </w:style>
  <w:style w:type="paragraph" w:styleId="Lijstnummering2">
    <w:name w:val="List Number 2"/>
    <w:basedOn w:val="Standaard"/>
    <w:semiHidden/>
    <w:rsid w:val="005A0435"/>
    <w:pPr>
      <w:numPr>
        <w:numId w:val="11"/>
      </w:numPr>
    </w:pPr>
  </w:style>
  <w:style w:type="paragraph" w:styleId="Lijstnummering3">
    <w:name w:val="List Number 3"/>
    <w:basedOn w:val="Standaard"/>
    <w:semiHidden/>
    <w:rsid w:val="005A0435"/>
    <w:pPr>
      <w:numPr>
        <w:numId w:val="12"/>
      </w:numPr>
    </w:pPr>
  </w:style>
  <w:style w:type="paragraph" w:styleId="Lijstnummering4">
    <w:name w:val="List Number 4"/>
    <w:basedOn w:val="Standaard"/>
    <w:semiHidden/>
    <w:rsid w:val="005A0435"/>
    <w:pPr>
      <w:numPr>
        <w:numId w:val="13"/>
      </w:numPr>
    </w:pPr>
  </w:style>
  <w:style w:type="paragraph" w:styleId="Lijstnummering5">
    <w:name w:val="List Number 5"/>
    <w:basedOn w:val="Standaard"/>
    <w:semiHidden/>
    <w:rsid w:val="005A0435"/>
    <w:pPr>
      <w:numPr>
        <w:numId w:val="14"/>
      </w:numPr>
    </w:pPr>
  </w:style>
  <w:style w:type="paragraph" w:styleId="Lijstvoortzetting">
    <w:name w:val="List Continue"/>
    <w:basedOn w:val="Standaard"/>
    <w:semiHidden/>
    <w:rsid w:val="005A0435"/>
    <w:pPr>
      <w:ind w:left="283"/>
    </w:pPr>
  </w:style>
  <w:style w:type="paragraph" w:styleId="Lijstvoortzetting2">
    <w:name w:val="List Continue 2"/>
    <w:basedOn w:val="Standaard"/>
    <w:semiHidden/>
    <w:rsid w:val="005A0435"/>
    <w:pPr>
      <w:ind w:left="566"/>
    </w:pPr>
  </w:style>
  <w:style w:type="paragraph" w:styleId="Lijstvoortzetting3">
    <w:name w:val="List Continue 3"/>
    <w:basedOn w:val="Standaard"/>
    <w:semiHidden/>
    <w:rsid w:val="005A0435"/>
    <w:pPr>
      <w:ind w:left="849"/>
    </w:pPr>
  </w:style>
  <w:style w:type="paragraph" w:styleId="Lijstvoortzetting4">
    <w:name w:val="List Continue 4"/>
    <w:basedOn w:val="Standaard"/>
    <w:semiHidden/>
    <w:rsid w:val="005A0435"/>
    <w:pPr>
      <w:ind w:left="1132"/>
    </w:pPr>
  </w:style>
  <w:style w:type="paragraph" w:styleId="Lijstvoortzetting5">
    <w:name w:val="List Continue 5"/>
    <w:basedOn w:val="Standaard"/>
    <w:semiHidden/>
    <w:rsid w:val="005A0435"/>
    <w:pPr>
      <w:ind w:left="1415"/>
    </w:pPr>
  </w:style>
  <w:style w:type="character" w:styleId="Nadruk">
    <w:name w:val="Emphasis"/>
    <w:basedOn w:val="Standaardalinea-lettertype"/>
    <w:rsid w:val="005A0435"/>
    <w:rPr>
      <w:i/>
      <w:iCs/>
    </w:rPr>
  </w:style>
  <w:style w:type="paragraph" w:styleId="Normaalweb">
    <w:name w:val="Normal (Web)"/>
    <w:basedOn w:val="Standaard"/>
    <w:uiPriority w:val="99"/>
    <w:semiHidden/>
    <w:rsid w:val="005A043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5A0435"/>
  </w:style>
  <w:style w:type="paragraph" w:styleId="Plattetekst">
    <w:name w:val="Body Text"/>
    <w:basedOn w:val="Standaard"/>
    <w:semiHidden/>
    <w:rsid w:val="005A0435"/>
  </w:style>
  <w:style w:type="paragraph" w:styleId="Plattetekst2">
    <w:name w:val="Body Text 2"/>
    <w:basedOn w:val="Standaard"/>
    <w:semiHidden/>
    <w:rsid w:val="005A0435"/>
    <w:pPr>
      <w:spacing w:line="480" w:lineRule="auto"/>
    </w:pPr>
  </w:style>
  <w:style w:type="paragraph" w:styleId="Plattetekst3">
    <w:name w:val="Body Text 3"/>
    <w:basedOn w:val="Standaard"/>
    <w:semiHidden/>
    <w:rsid w:val="005A0435"/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5A0435"/>
    <w:pPr>
      <w:ind w:firstLine="210"/>
    </w:pPr>
  </w:style>
  <w:style w:type="paragraph" w:styleId="Plattetekstinspringen">
    <w:name w:val="Body Text Indent"/>
    <w:basedOn w:val="Standaard"/>
    <w:semiHidden/>
    <w:rsid w:val="005A0435"/>
    <w:pPr>
      <w:ind w:left="283"/>
    </w:pPr>
  </w:style>
  <w:style w:type="paragraph" w:styleId="Platteteksteersteinspringing2">
    <w:name w:val="Body Text First Indent 2"/>
    <w:basedOn w:val="Plattetekstinspringen"/>
    <w:semiHidden/>
    <w:rsid w:val="005A0435"/>
    <w:pPr>
      <w:ind w:firstLine="210"/>
    </w:pPr>
  </w:style>
  <w:style w:type="paragraph" w:styleId="Plattetekstinspringen2">
    <w:name w:val="Body Text Indent 2"/>
    <w:basedOn w:val="Standaard"/>
    <w:semiHidden/>
    <w:rsid w:val="005A0435"/>
    <w:pPr>
      <w:spacing w:line="480" w:lineRule="auto"/>
      <w:ind w:left="283"/>
    </w:pPr>
  </w:style>
  <w:style w:type="paragraph" w:styleId="Plattetekstinspringen3">
    <w:name w:val="Body Text Indent 3"/>
    <w:basedOn w:val="Standaard"/>
    <w:semiHidden/>
    <w:rsid w:val="005A0435"/>
    <w:pPr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5A0435"/>
  </w:style>
  <w:style w:type="paragraph" w:styleId="Standaardinspringing">
    <w:name w:val="Normal Indent"/>
    <w:basedOn w:val="Standaard"/>
    <w:semiHidden/>
    <w:rsid w:val="005A0435"/>
    <w:pPr>
      <w:ind w:left="708"/>
    </w:pPr>
  </w:style>
  <w:style w:type="paragraph" w:styleId="Ondertitel">
    <w:name w:val="Subtitle"/>
    <w:basedOn w:val="Standaard"/>
    <w:rsid w:val="005A0435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kolommen1">
    <w:name w:val="Table Column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5A0435"/>
    <w:rPr>
      <w:rFonts w:ascii="Courier New" w:hAnsi="Courier New" w:cs="Courier New"/>
    </w:rPr>
  </w:style>
  <w:style w:type="table" w:styleId="Verfijndetabel1">
    <w:name w:val="Table Subt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5A0435"/>
    <w:rPr>
      <w:b/>
      <w:bCs/>
    </w:rPr>
  </w:style>
  <w:style w:type="paragraph" w:customStyle="1" w:styleId="Besluit">
    <w:name w:val="Besluit"/>
    <w:basedOn w:val="Standaard"/>
    <w:rsid w:val="001433AB"/>
    <w:pPr>
      <w:framePr w:w="8505" w:h="1134" w:wrap="notBeside" w:vAnchor="text" w:hAnchor="text" w:xAlign="right" w:y="1"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clear" w:color="auto" w:fill="FFFFFF"/>
      <w:spacing w:line="24" w:lineRule="atLeast"/>
    </w:pPr>
  </w:style>
  <w:style w:type="paragraph" w:customStyle="1" w:styleId="lijst1niveau2">
    <w:name w:val="lijst1 niveau 2"/>
    <w:basedOn w:val="Standaard"/>
    <w:link w:val="lijst1niveau2Char"/>
    <w:rsid w:val="00122CA9"/>
    <w:pPr>
      <w:numPr>
        <w:numId w:val="16"/>
      </w:numPr>
      <w:tabs>
        <w:tab w:val="clear" w:pos="1778"/>
        <w:tab w:val="left" w:pos="1134"/>
      </w:tabs>
      <w:ind w:left="1134" w:hanging="567"/>
    </w:pPr>
  </w:style>
  <w:style w:type="paragraph" w:customStyle="1" w:styleId="lijst1niveau3">
    <w:name w:val="lijst1 niveau 3"/>
    <w:basedOn w:val="Standaard"/>
    <w:rsid w:val="00122CA9"/>
    <w:pPr>
      <w:numPr>
        <w:numId w:val="17"/>
      </w:numPr>
      <w:tabs>
        <w:tab w:val="clear" w:pos="1494"/>
        <w:tab w:val="left" w:pos="1701"/>
      </w:tabs>
      <w:ind w:left="1701" w:hanging="567"/>
    </w:pPr>
  </w:style>
  <w:style w:type="character" w:customStyle="1" w:styleId="lijst1niveau2Char">
    <w:name w:val="lijst1 niveau 2 Char"/>
    <w:basedOn w:val="Standaardalinea-lettertype"/>
    <w:link w:val="lijst1niveau2"/>
    <w:rsid w:val="00122CA9"/>
    <w:rPr>
      <w:rFonts w:ascii="Calibri" w:hAnsi="Calibri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62567"/>
    <w:rPr>
      <w:color w:val="808080"/>
    </w:rPr>
  </w:style>
  <w:style w:type="paragraph" w:styleId="Lijstalinea">
    <w:name w:val="List Paragraph"/>
    <w:basedOn w:val="Standaard"/>
    <w:uiPriority w:val="34"/>
    <w:rsid w:val="00CA2D4C"/>
    <w:pPr>
      <w:ind w:left="720"/>
      <w:contextualSpacing/>
    </w:pPr>
  </w:style>
  <w:style w:type="paragraph" w:customStyle="1" w:styleId="Bullets1">
    <w:name w:val="Bullets 1"/>
    <w:basedOn w:val="Standaard"/>
    <w:link w:val="Bullets1Char"/>
    <w:qFormat/>
    <w:rsid w:val="004108C1"/>
    <w:pPr>
      <w:numPr>
        <w:numId w:val="18"/>
      </w:numPr>
      <w:spacing w:after="60"/>
      <w:ind w:left="357" w:hanging="357"/>
    </w:pPr>
    <w:rPr>
      <w:szCs w:val="18"/>
    </w:rPr>
  </w:style>
  <w:style w:type="character" w:customStyle="1" w:styleId="Bullets1Char">
    <w:name w:val="Bullets 1 Char"/>
    <w:basedOn w:val="Standaardalinea-lettertype"/>
    <w:link w:val="Bullets1"/>
    <w:rsid w:val="004108C1"/>
    <w:rPr>
      <w:rFonts w:ascii="Calibri" w:hAnsi="Calibri"/>
      <w:szCs w:val="18"/>
      <w:lang w:eastAsia="nl-NL"/>
    </w:rPr>
  </w:style>
  <w:style w:type="table" w:customStyle="1" w:styleId="Tabelraster10">
    <w:name w:val="Tabelraster1"/>
    <w:basedOn w:val="Standaardtabel"/>
    <w:next w:val="Tabelraster"/>
    <w:uiPriority w:val="59"/>
    <w:rsid w:val="00C24A85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C24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20">
    <w:name w:val="Tabelraster2"/>
    <w:basedOn w:val="Standaardtabel"/>
    <w:next w:val="Tabelraster"/>
    <w:uiPriority w:val="59"/>
    <w:rsid w:val="00C24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s2">
    <w:name w:val="Bullets 2"/>
    <w:basedOn w:val="Bullets1"/>
    <w:link w:val="Bullets2Char"/>
    <w:qFormat/>
    <w:rsid w:val="00317374"/>
    <w:pPr>
      <w:numPr>
        <w:numId w:val="19"/>
      </w:numPr>
      <w:ind w:left="754" w:hanging="357"/>
    </w:pPr>
    <w:rPr>
      <w:lang w:val="nl-NL"/>
    </w:rPr>
  </w:style>
  <w:style w:type="paragraph" w:customStyle="1" w:styleId="Bullets3">
    <w:name w:val="Bullets 3"/>
    <w:basedOn w:val="Bullets2"/>
    <w:link w:val="Bullets3Char"/>
    <w:qFormat/>
    <w:rsid w:val="004859CA"/>
    <w:pPr>
      <w:numPr>
        <w:numId w:val="20"/>
      </w:numPr>
      <w:ind w:left="1208" w:hanging="357"/>
    </w:pPr>
  </w:style>
  <w:style w:type="character" w:customStyle="1" w:styleId="Bullets2Char">
    <w:name w:val="Bullets 2 Char"/>
    <w:basedOn w:val="Bullets1Char"/>
    <w:link w:val="Bullets2"/>
    <w:rsid w:val="00317374"/>
    <w:rPr>
      <w:rFonts w:ascii="Calibri" w:hAnsi="Calibri"/>
      <w:szCs w:val="18"/>
      <w:lang w:val="nl-NL" w:eastAsia="nl-NL"/>
    </w:rPr>
  </w:style>
  <w:style w:type="paragraph" w:customStyle="1" w:styleId="Aanwezigen">
    <w:name w:val="Aanwezigen"/>
    <w:basedOn w:val="Standaard"/>
    <w:link w:val="AanwezigenChar"/>
    <w:qFormat/>
    <w:rsid w:val="00A96CB6"/>
    <w:pPr>
      <w:tabs>
        <w:tab w:val="left" w:pos="1560"/>
      </w:tabs>
      <w:overflowPunct/>
      <w:autoSpaceDE/>
      <w:autoSpaceDN/>
      <w:adjustRightInd/>
      <w:spacing w:before="60" w:after="60"/>
      <w:textAlignment w:val="auto"/>
    </w:pPr>
    <w:rPr>
      <w:sz w:val="18"/>
      <w:szCs w:val="18"/>
    </w:rPr>
  </w:style>
  <w:style w:type="character" w:customStyle="1" w:styleId="Bullets3Char">
    <w:name w:val="Bullets 3 Char"/>
    <w:basedOn w:val="Bullets2Char"/>
    <w:link w:val="Bullets3"/>
    <w:rsid w:val="004859CA"/>
    <w:rPr>
      <w:rFonts w:ascii="Calibri" w:hAnsi="Calibri"/>
      <w:szCs w:val="18"/>
      <w:lang w:val="nl-NL" w:eastAsia="nl-NL"/>
    </w:rPr>
  </w:style>
  <w:style w:type="paragraph" w:customStyle="1" w:styleId="Samenvatting">
    <w:name w:val="Samenvatting"/>
    <w:basedOn w:val="Aanwezigen"/>
    <w:link w:val="SamenvattingChar"/>
    <w:qFormat/>
    <w:rsid w:val="00A96CB6"/>
  </w:style>
  <w:style w:type="character" w:customStyle="1" w:styleId="AanwezigenChar">
    <w:name w:val="Aanwezigen Char"/>
    <w:basedOn w:val="Standaardalinea-lettertype"/>
    <w:link w:val="Aanwezigen"/>
    <w:rsid w:val="00A96CB6"/>
    <w:rPr>
      <w:rFonts w:ascii="Calibri" w:hAnsi="Calibri"/>
      <w:sz w:val="18"/>
      <w:szCs w:val="18"/>
      <w:lang w:eastAsia="nl-NL"/>
    </w:rPr>
  </w:style>
  <w:style w:type="character" w:customStyle="1" w:styleId="SamenvattingChar">
    <w:name w:val="Samenvatting Char"/>
    <w:basedOn w:val="AanwezigenChar"/>
    <w:link w:val="Samenvatting"/>
    <w:rsid w:val="00A96CB6"/>
    <w:rPr>
      <w:rFonts w:ascii="Calibri" w:hAnsi="Calibr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51720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1720D"/>
  </w:style>
  <w:style w:type="character" w:customStyle="1" w:styleId="TekstopmerkingChar">
    <w:name w:val="Tekst opmerking Char"/>
    <w:basedOn w:val="Standaardalinea-lettertype"/>
    <w:link w:val="Tekstopmerking"/>
    <w:semiHidden/>
    <w:rsid w:val="0051720D"/>
    <w:rPr>
      <w:rFonts w:ascii="Calibri" w:hAnsi="Calibri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1720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1720D"/>
    <w:rPr>
      <w:rFonts w:ascii="Calibri" w:hAnsi="Calibri"/>
      <w:b/>
      <w:bCs/>
      <w:lang w:eastAsia="nl-NL"/>
    </w:rPr>
  </w:style>
  <w:style w:type="character" w:customStyle="1" w:styleId="TitelChar">
    <w:name w:val="Titel Char"/>
    <w:basedOn w:val="Standaardalinea-lettertype"/>
    <w:link w:val="Titel"/>
    <w:rsid w:val="00613AD3"/>
    <w:rPr>
      <w:rFonts w:ascii="Calibri" w:hAnsi="Calibri"/>
      <w:b/>
      <w:color w:val="744B18"/>
      <w:kern w:val="28"/>
      <w:sz w:val="48"/>
      <w:lang w:eastAsia="nl-NL"/>
    </w:rPr>
  </w:style>
  <w:style w:type="paragraph" w:customStyle="1" w:styleId="Betreft">
    <w:name w:val="Betreft"/>
    <w:basedOn w:val="Standaard"/>
    <w:link w:val="BetreftChar"/>
    <w:qFormat/>
    <w:rsid w:val="00613AD3"/>
    <w:rPr>
      <w:b/>
      <w:caps/>
      <w:color w:val="A2BD2D"/>
      <w:sz w:val="24"/>
    </w:rPr>
  </w:style>
  <w:style w:type="character" w:customStyle="1" w:styleId="BetreftChar">
    <w:name w:val="Betreft Char"/>
    <w:basedOn w:val="Standaardalinea-lettertype"/>
    <w:link w:val="Betreft"/>
    <w:rsid w:val="00613AD3"/>
    <w:rPr>
      <w:rFonts w:ascii="Calibri" w:hAnsi="Calibri"/>
      <w:b/>
      <w:caps/>
      <w:color w:val="A2BD2D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en%20Dickens\KLJ\0.%20Communicatie%20-%20Sjablonen\GK%20Nota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a071a3-10d4-4496-8a36-1d260525197c">UA6Y2ZCSCTAP-1016811220-356</_dlc_DocId>
    <_dlc_DocIdUrl xmlns="89a071a3-10d4-4496-8a36-1d260525197c">
      <Url>https://klj.sharepoint.com/GK/beweging/initiatieven/_layouts/15/DocIdRedir.aspx?ID=UA6Y2ZCSCTAP-1016811220-356</Url>
      <Description>UA6Y2ZCSCTAP-1016811220-356</Description>
    </_dlc_DocIdUrl>
    <Kalenderjaar xmlns="89a071a3-10d4-4496-8a36-1d260525197c">2020</Kalenderjaar>
    <Categorie_x0020_Nationale_x0020_sport xmlns="89a071a3-10d4-4496-8a36-1d260525197c">Info voor organiserend gewest</Categorie_x0020_Nationale_x0020_sport>
    <GK_x0020_Soort_x0020_document xmlns="89a071a3-10d4-4496-8a36-1d260525197c">Voorbereiding</GK_x0020_Soort_x0020_document>
    <Archiveren xmlns="89a071a3-10d4-4496-8a36-1d260525197c">Nee</Archiveren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C3A671B89C24C96AA9FE8BBE3F866" ma:contentTypeVersion="14" ma:contentTypeDescription="Een nieuw document maken." ma:contentTypeScope="" ma:versionID="0ae67847936ae678171b8faa985cbd63">
  <xsd:schema xmlns:xsd="http://www.w3.org/2001/XMLSchema" xmlns:xs="http://www.w3.org/2001/XMLSchema" xmlns:p="http://schemas.microsoft.com/office/2006/metadata/properties" xmlns:ns2="89a071a3-10d4-4496-8a36-1d260525197c" xmlns:ns3="f7c9c3b0-d5d0-49ae-b8d3-31c8cd79ba50" xmlns:ns4="f220f6b2-efc0-496f-8617-581906ad8a83" targetNamespace="http://schemas.microsoft.com/office/2006/metadata/properties" ma:root="true" ma:fieldsID="c70db94bfd544ef63b94000919981830" ns2:_="" ns3:_="" ns4:_="">
    <xsd:import namespace="89a071a3-10d4-4496-8a36-1d260525197c"/>
    <xsd:import namespace="f7c9c3b0-d5d0-49ae-b8d3-31c8cd79ba50"/>
    <xsd:import namespace="f220f6b2-efc0-496f-8617-581906ad8a83"/>
    <xsd:element name="properties">
      <xsd:complexType>
        <xsd:sequence>
          <xsd:element name="documentManagement">
            <xsd:complexType>
              <xsd:all>
                <xsd:element ref="ns2:GK_x0020_Soort_x0020_document" minOccurs="0"/>
                <xsd:element ref="ns2:Kalenderjaa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Archiveren" minOccurs="0"/>
                <xsd:element ref="ns4:MediaServiceMetadata" minOccurs="0"/>
                <xsd:element ref="ns4:MediaServiceFastMetadata" minOccurs="0"/>
                <xsd:element ref="ns2:Categorie_x0020_Nationale_x0020_sport" minOccurs="0"/>
                <xsd:element ref="ns4:MediaServiceAutoTags" minOccurs="0"/>
                <xsd:element ref="ns4:MediaServiceOC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71a3-10d4-4496-8a36-1d260525197c" elementFormDefault="qualified">
    <xsd:import namespace="http://schemas.microsoft.com/office/2006/documentManagement/types"/>
    <xsd:import namespace="http://schemas.microsoft.com/office/infopath/2007/PartnerControls"/>
    <xsd:element name="GK_x0020_Soort_x0020_document" ma:index="8" nillable="true" ma:displayName="GK Soort document" ma:format="Dropdown" ma:internalName="GK_x0020_Soort_x0020_document">
      <xsd:simpleType>
        <xsd:restriction base="dms:Choice">
          <xsd:enumeration value="Uitnodiging"/>
          <xsd:enumeration value="Verslag"/>
          <xsd:enumeration value="Evaluatie"/>
          <xsd:enumeration value="Bijlage"/>
          <xsd:enumeration value="Nota"/>
          <xsd:enumeration value="Voorbereiding"/>
          <xsd:enumeration value="Mail"/>
          <xsd:enumeration value="Afspraken"/>
          <xsd:enumeration value="Budgetten"/>
        </xsd:restriction>
      </xsd:simpleType>
    </xsd:element>
    <xsd:element name="Kalenderjaar" ma:index="9" nillable="true" ma:displayName="Kalenderjaar" ma:default="2020" ma:format="Dropdown" ma:internalName="Kalenderjaar">
      <xsd:simpleType>
        <xsd:restriction base="dms:Choice">
          <xsd:enumeration value="Tijdloze documenten"/>
          <xsd:enumeration value="2020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eren" ma:index="14" nillable="true" ma:displayName="Archiveren" ma:default="Nee" ma:description="Aanvinken als het document mag gearchiveerd worden" ma:format="RadioButtons" ma:internalName="Archiveren">
      <xsd:simpleType>
        <xsd:restriction base="dms:Choice">
          <xsd:enumeration value="Nee"/>
          <xsd:enumeration value="Ja"/>
        </xsd:restriction>
      </xsd:simpleType>
    </xsd:element>
    <xsd:element name="Categorie_x0020_Nationale_x0020_sport" ma:index="17" nillable="true" ma:displayName="Categorie Nationale sport" ma:format="Dropdown" ma:internalName="Categorie_x0020_Nationale_x0020_sport">
      <xsd:simpleType>
        <xsd:restriction base="dms:Choice">
          <xsd:enumeration value="Actieplan, overleg &amp; ontwikkeling"/>
          <xsd:enumeration value="Info vrijgestelden"/>
          <xsd:enumeration value="Info voor organiserend gewest"/>
          <xsd:enumeration value="Info proeven"/>
          <xsd:enumeration value="Proevenboekje, pers en artikels"/>
          <xsd:enumeration value="Promotie"/>
          <xsd:enumeration value="Wedstrijd"/>
        </xsd:restriction>
      </xsd:simpleType>
    </xsd:element>
    <xsd:element name="_dlc_DocId" ma:index="2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9c3b0-d5d0-49ae-b8d3-31c8cd79b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6b2-efc0-496f-8617-581906ad8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035730-B5AA-4B90-A2AF-FFD3580AE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FADC4-B09C-4605-BA8D-56CC1297CE87}">
  <ds:schemaRefs>
    <ds:schemaRef ds:uri="http://schemas.microsoft.com/office/2006/documentManagement/types"/>
    <ds:schemaRef ds:uri="http://purl.org/dc/terms/"/>
    <ds:schemaRef ds:uri="http://purl.org/dc/elements/1.1/"/>
    <ds:schemaRef ds:uri="f220f6b2-efc0-496f-8617-581906ad8a83"/>
    <ds:schemaRef ds:uri="http://schemas.microsoft.com/office/2006/metadata/properties"/>
    <ds:schemaRef ds:uri="89a071a3-10d4-4496-8a36-1d260525197c"/>
    <ds:schemaRef ds:uri="http://schemas.microsoft.com/office/infopath/2007/PartnerControls"/>
    <ds:schemaRef ds:uri="http://schemas.openxmlformats.org/package/2006/metadata/core-properties"/>
    <ds:schemaRef ds:uri="f7c9c3b0-d5d0-49ae-b8d3-31c8cd79ba5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1364EC-E1DD-4B79-A4FE-6884AB02958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6DF80F-142D-49E4-B139-9D5235799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071a3-10d4-4496-8a36-1d260525197c"/>
    <ds:schemaRef ds:uri="f7c9c3b0-d5d0-49ae-b8d3-31c8cd79ba50"/>
    <ds:schemaRef ds:uri="f220f6b2-efc0-496f-8617-581906ad8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49709EC-840F-428F-ABB1-75C21EE9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GK Nota</Template>
  <TotalTime>0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v20191003 Onderwerp </vt:lpstr>
    </vt:vector>
  </TitlesOfParts>
  <Company>KLJ-GK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n20200319 Onderwerp</dc:title>
  <dc:subject>Onderwerp</dc:subject>
  <dc:creator>Dorien Dickens</dc:creator>
  <cp:keywords>KLJ_verslag</cp:keywords>
  <dc:description>telefoon</dc:description>
  <cp:lastModifiedBy>Kim Craeninckx</cp:lastModifiedBy>
  <cp:revision>2</cp:revision>
  <cp:lastPrinted>2016-04-04T08:43:00Z</cp:lastPrinted>
  <dcterms:created xsi:type="dcterms:W3CDTF">2020-03-20T12:54:00Z</dcterms:created>
  <dcterms:modified xsi:type="dcterms:W3CDTF">2020-03-20T12:54:00Z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0x010100A4DC3A671B89C24C96AA9FE8BBE3F866</vt:lpwstr>
  </property>
  <property fmtid="{D5CDD505-2E9C-101B-9397-08002B2CF9AE}" pid="3" name="Archive Sjablonen en draaiboeken">
    <vt:lpwstr>https://klj.sharepoint.com/GK/identiteit/huisstijl/_layouts/15/wrkstat.aspx?List=dc149cc6-30fa-4655-aeee-e14d46bd269a&amp;WorkflowInstanceName=befb4a7c-1487-43c3-8b1e-f956a2a4df57, Archiveren</vt:lpwstr>
  </property>
  <property fmtid="{D5CDD505-2E9C-101B-9397-08002B2CF9AE}" pid="4" name="_dlc_DocIdItemGuid">
    <vt:lpwstr>50cb2672-c45c-4dc7-b26d-6bd17a9ea030</vt:lpwstr>
  </property>
</Properties>
</file>